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1126" w14:textId="77777777" w:rsidR="00787BDE" w:rsidRPr="00AA3BA4" w:rsidRDefault="00787BDE" w:rsidP="00AA3BA4">
      <w:pPr>
        <w:pStyle w:val="Kop1zondernummerUtrechtHoldings"/>
      </w:pPr>
      <w:r w:rsidRPr="00AA3BA4">
        <w:t>INVENTION DISCLOSURE FORM</w:t>
      </w:r>
    </w:p>
    <w:p w14:paraId="55A1B173" w14:textId="77777777" w:rsidR="00787BDE" w:rsidRDefault="00787BDE" w:rsidP="000F6E40">
      <w:pPr>
        <w:pStyle w:val="BasistekstUtrechtHoldings"/>
        <w:jc w:val="left"/>
      </w:pPr>
      <w:r>
        <w:t>The purpose of the disclosure form is to provide a written and dated record of your invention disclosure and to provide information from which your technology can be evaluated. It provides the basis that will enable the Holding and outside counsel to determine if the technology is patentable, determine whether intellectual property rights are owned by UU, UMC Utrecht or third parties (either in part or in full) and to identify possible opportunities for licensing and commercializing the technology.</w:t>
      </w:r>
    </w:p>
    <w:p w14:paraId="37217008" w14:textId="77777777" w:rsidR="00787BDE" w:rsidRDefault="00787BDE" w:rsidP="000F6E40">
      <w:pPr>
        <w:pStyle w:val="BasistekstUtrechtHoldings"/>
        <w:jc w:val="left"/>
      </w:pPr>
    </w:p>
    <w:p w14:paraId="18D3A1EC" w14:textId="77777777" w:rsidR="00787BDE" w:rsidRDefault="00787BDE" w:rsidP="000F6E40">
      <w:pPr>
        <w:pStyle w:val="BasistekstUtrechtHoldings"/>
        <w:jc w:val="left"/>
      </w:pPr>
      <w:r>
        <w:t xml:space="preserve">Utrecht University (UU) and the University Medical Centre Utrecht (UMC Utrecht) encourage the inventive process and within limits of financial practicality, provide advice and assistance in bringing inventions to the point of public use (called technology transfer, valorization). </w:t>
      </w:r>
      <w:smartTag w:uri="urn:schemas-microsoft-com:office:smarttags" w:element="address">
        <w:smartTag w:uri="urn:schemas-microsoft-com:office:smarttags" w:element="Street">
          <w:r>
            <w:t>Universiteit Utrecht Holding BV</w:t>
          </w:r>
        </w:smartTag>
      </w:smartTag>
      <w:r>
        <w:t xml:space="preserve"> and </w:t>
      </w:r>
      <w:smartTag w:uri="urn:schemas-microsoft-com:office:smarttags" w:element="address">
        <w:smartTag w:uri="urn:schemas-microsoft-com:office:smarttags" w:element="Street">
          <w:r>
            <w:t>UMC Utrecht Holding BV</w:t>
          </w:r>
        </w:smartTag>
      </w:smartTag>
      <w:r>
        <w:t>, shortly also referred to as the Holding, is the acting technology transfer office of UU and UMC Utrecht.</w:t>
      </w:r>
    </w:p>
    <w:p w14:paraId="09F7AB5C" w14:textId="77777777" w:rsidR="00787BDE" w:rsidRDefault="00787BDE" w:rsidP="000F6E40">
      <w:pPr>
        <w:pStyle w:val="BasistekstUtrechtHoldings"/>
        <w:jc w:val="left"/>
      </w:pPr>
      <w:r>
        <w:t>When an invention is created or a patent application is considered, employees of UU or UMC Utrecht should always contact the Holding.</w:t>
      </w:r>
    </w:p>
    <w:p w14:paraId="7D75ACFA" w14:textId="77777777" w:rsidR="00787BDE" w:rsidRDefault="00787BDE" w:rsidP="000F6E40">
      <w:pPr>
        <w:pStyle w:val="BasistekstUtrechtHoldings"/>
        <w:jc w:val="left"/>
      </w:pPr>
    </w:p>
    <w:p w14:paraId="2679FABE" w14:textId="77777777" w:rsidR="00787BDE" w:rsidRDefault="00787BDE" w:rsidP="000F6E40">
      <w:pPr>
        <w:pStyle w:val="BasistekstUtrechtHoldings"/>
        <w:jc w:val="left"/>
      </w:pPr>
    </w:p>
    <w:p w14:paraId="309511AF" w14:textId="77777777" w:rsidR="00787BDE" w:rsidRDefault="00787BDE" w:rsidP="000F6E40">
      <w:pPr>
        <w:pStyle w:val="BasistekstvetUtrechtHoldings"/>
        <w:jc w:val="left"/>
      </w:pPr>
      <w:r>
        <w:t>Guidelines for completing this document</w:t>
      </w:r>
    </w:p>
    <w:p w14:paraId="61D42510" w14:textId="77777777" w:rsidR="00787BDE" w:rsidRPr="00A82A83" w:rsidRDefault="00787BDE" w:rsidP="000F6E40">
      <w:pPr>
        <w:pStyle w:val="Opsommingstreepje1eniveauUtrechtHoldings"/>
        <w:jc w:val="left"/>
      </w:pPr>
      <w:r w:rsidRPr="00A82A83">
        <w:t>We strongly recommend contacting the Holding before submitting any invention-related manuscripts for publication, making oral presentations, or disclosing the invention to companies or other third parties. Any disclosure may seriously jeopardize patentability.</w:t>
      </w:r>
    </w:p>
    <w:p w14:paraId="229EC363" w14:textId="77777777" w:rsidR="00787BDE" w:rsidRPr="00A82A83" w:rsidRDefault="00787BDE" w:rsidP="000F6E40">
      <w:pPr>
        <w:pStyle w:val="Opsommingstreepje1eniveauUtrechtHoldings"/>
        <w:jc w:val="left"/>
      </w:pPr>
      <w:r w:rsidRPr="00A82A83">
        <w:t>Please try to complete this confidential document as completely as possible.</w:t>
      </w:r>
    </w:p>
    <w:p w14:paraId="3FBA6802" w14:textId="77777777" w:rsidR="00787BDE" w:rsidRPr="00A82A83" w:rsidRDefault="00787BDE" w:rsidP="000F6E40">
      <w:pPr>
        <w:pStyle w:val="Opsommingstreepje1eniveauUtrechtHoldings"/>
        <w:jc w:val="left"/>
      </w:pPr>
      <w:r w:rsidRPr="00A82A83">
        <w:t>If you need help for completing this document or require additional information, do not hesitate to contact the Holding.</w:t>
      </w:r>
    </w:p>
    <w:p w14:paraId="6D34F3A9" w14:textId="77777777" w:rsidR="00787BDE" w:rsidRPr="00A82A83" w:rsidRDefault="00787BDE" w:rsidP="000F6E40">
      <w:pPr>
        <w:pStyle w:val="Opsommingstreepje1eniveauUtrechtHoldings"/>
        <w:jc w:val="left"/>
      </w:pPr>
      <w:r w:rsidRPr="00A82A83">
        <w:t>The Invention Disclosure Form is in English to facilitate screening by outside counsel and subsequent patenting.</w:t>
      </w:r>
    </w:p>
    <w:p w14:paraId="2374798E" w14:textId="77777777" w:rsidR="00787BDE" w:rsidRPr="00A82A83" w:rsidRDefault="00787BDE" w:rsidP="000F6E40">
      <w:pPr>
        <w:pStyle w:val="Opsommingstreepje1eniveauUtrechtHoldings"/>
        <w:jc w:val="left"/>
      </w:pPr>
      <w:r w:rsidRPr="00A82A83">
        <w:t>Please return the completed and signed disclosure document along with supporting documentation to:</w:t>
      </w:r>
    </w:p>
    <w:p w14:paraId="46680A70" w14:textId="77777777" w:rsidR="00787BDE" w:rsidRDefault="00787BDE" w:rsidP="000F6E40">
      <w:pPr>
        <w:pStyle w:val="BasistekstUtrechtHoldings"/>
        <w:jc w:val="left"/>
      </w:pPr>
    </w:p>
    <w:p w14:paraId="206539F7" w14:textId="77777777" w:rsidR="00787BDE" w:rsidRPr="00A82A83" w:rsidRDefault="00787BDE" w:rsidP="000F6E40">
      <w:pPr>
        <w:pStyle w:val="Zwevend1eniveauUtrechtHoldings"/>
        <w:jc w:val="left"/>
      </w:pPr>
      <w:smartTag w:uri="urn:schemas-microsoft-com:office:smarttags" w:element="address">
        <w:smartTag w:uri="urn:schemas-microsoft-com:office:smarttags" w:element="Street">
          <w:r w:rsidRPr="00A82A83">
            <w:t>UU Holding BV</w:t>
          </w:r>
        </w:smartTag>
      </w:smartTag>
      <w:r w:rsidRPr="00A82A83">
        <w:t xml:space="preserve"> / </w:t>
      </w:r>
      <w:smartTag w:uri="urn:schemas-microsoft-com:office:smarttags" w:element="address">
        <w:smartTag w:uri="urn:schemas-microsoft-com:office:smarttags" w:element="Street">
          <w:r w:rsidRPr="00A82A83">
            <w:t>UMC Utrecht Holding BV</w:t>
          </w:r>
        </w:smartTag>
      </w:smartTag>
    </w:p>
    <w:p w14:paraId="666D72F3" w14:textId="77777777" w:rsidR="00787BDE" w:rsidRPr="00A82A83" w:rsidRDefault="00787BDE" w:rsidP="000F6E40">
      <w:pPr>
        <w:pStyle w:val="Zwevend1eniveauUtrechtHoldings"/>
        <w:jc w:val="left"/>
      </w:pPr>
      <w:r w:rsidRPr="00A82A83">
        <w:t>Yalelaan 40</w:t>
      </w:r>
    </w:p>
    <w:p w14:paraId="0FDFB34A" w14:textId="77777777" w:rsidR="00787BDE" w:rsidRPr="00A82A83" w:rsidRDefault="00787BDE" w:rsidP="000F6E40">
      <w:pPr>
        <w:pStyle w:val="Zwevend1eniveauUtrechtHoldings"/>
        <w:jc w:val="left"/>
      </w:pPr>
      <w:r w:rsidRPr="00A82A83">
        <w:t xml:space="preserve">3584 CM </w:t>
      </w:r>
      <w:smartTag w:uri="urn:schemas-microsoft-com:office:smarttags" w:element="place">
        <w:smartTag w:uri="urn:schemas-microsoft-com:office:smarttags" w:element="City">
          <w:r w:rsidRPr="00A82A83">
            <w:t>Utrecht</w:t>
          </w:r>
        </w:smartTag>
      </w:smartTag>
    </w:p>
    <w:p w14:paraId="13EDDDA6" w14:textId="77777777" w:rsidR="00787BDE" w:rsidRPr="00A82A83" w:rsidRDefault="00787BDE" w:rsidP="000F6E40">
      <w:pPr>
        <w:pStyle w:val="Zwevend1eniveauUtrechtHoldings"/>
        <w:jc w:val="left"/>
      </w:pPr>
      <w:r w:rsidRPr="00A82A83">
        <w:t xml:space="preserve">The </w:t>
      </w:r>
      <w:smartTag w:uri="urn:schemas-microsoft-com:office:smarttags" w:element="place">
        <w:smartTag w:uri="urn:schemas-microsoft-com:office:smarttags" w:element="country-region">
          <w:r w:rsidRPr="00A82A83">
            <w:t>Netherlands</w:t>
          </w:r>
        </w:smartTag>
      </w:smartTag>
    </w:p>
    <w:p w14:paraId="275CF2E3" w14:textId="77777777" w:rsidR="00787BDE" w:rsidRPr="00A82A83" w:rsidRDefault="00787BDE" w:rsidP="000F6E40">
      <w:pPr>
        <w:pStyle w:val="Zwevend1eniveauUtrechtHoldings"/>
        <w:jc w:val="left"/>
      </w:pPr>
      <w:r w:rsidRPr="00A82A83">
        <w:t>Phone 31-30-2535854</w:t>
      </w:r>
    </w:p>
    <w:p w14:paraId="33DEB02E" w14:textId="77777777" w:rsidR="005A07B6" w:rsidRDefault="00787BDE" w:rsidP="000F6E40">
      <w:pPr>
        <w:pStyle w:val="Zwevend1eniveauUtrechtHoldings"/>
        <w:jc w:val="left"/>
        <w:sectPr w:rsidR="005A07B6" w:rsidSect="00AE3B7A">
          <w:headerReference w:type="even" r:id="rId10"/>
          <w:headerReference w:type="default" r:id="rId11"/>
          <w:footerReference w:type="even" r:id="rId12"/>
          <w:footerReference w:type="default" r:id="rId13"/>
          <w:headerReference w:type="first" r:id="rId14"/>
          <w:footerReference w:type="first" r:id="rId15"/>
          <w:pgSz w:w="11906" w:h="16838" w:code="9"/>
          <w:pgMar w:top="1701" w:right="1304" w:bottom="1247" w:left="1304" w:header="709" w:footer="680" w:gutter="0"/>
          <w:cols w:space="708"/>
          <w:titlePg/>
          <w:docGrid w:linePitch="360"/>
        </w:sectPr>
      </w:pPr>
      <w:r w:rsidRPr="00A82A83">
        <w:t>Fax 31-30-2535551</w:t>
      </w:r>
    </w:p>
    <w:p w14:paraId="011993A8" w14:textId="7444612D" w:rsidR="00787BDE" w:rsidRDefault="00200672" w:rsidP="000F6E40">
      <w:pPr>
        <w:pStyle w:val="Zwevend1eniveauUtrechtHoldings"/>
        <w:jc w:val="left"/>
      </w:pPr>
      <w:hyperlink r:id="rId16" w:history="1">
        <w:r w:rsidR="00787BDE" w:rsidRPr="00200672">
          <w:rPr>
            <w:rStyle w:val="Hyperlink"/>
          </w:rPr>
          <w:t>info@</w:t>
        </w:r>
        <w:r w:rsidR="00787BDE" w:rsidRPr="00200672">
          <w:rPr>
            <w:rStyle w:val="Hyperlink"/>
          </w:rPr>
          <w:t>utrechtholdings.nl</w:t>
        </w:r>
      </w:hyperlink>
    </w:p>
    <w:p w14:paraId="4D423752" w14:textId="77777777" w:rsidR="005A07B6" w:rsidRDefault="002616A8" w:rsidP="005A07B6">
      <w:pPr>
        <w:pStyle w:val="Zwevend1eniveauUtrechtHoldings"/>
        <w:jc w:val="left"/>
        <w:rPr>
          <w:rStyle w:val="Hyperlink"/>
        </w:rPr>
        <w:sectPr w:rsidR="005A07B6" w:rsidSect="005A07B6">
          <w:type w:val="continuous"/>
          <w:pgSz w:w="11906" w:h="16838" w:code="9"/>
          <w:pgMar w:top="1701" w:right="1304" w:bottom="1247" w:left="1304" w:header="709" w:footer="680" w:gutter="0"/>
          <w:cols w:space="708"/>
          <w:formProt w:val="0"/>
          <w:titlePg/>
          <w:docGrid w:linePitch="360"/>
        </w:sectPr>
      </w:pPr>
      <w:r>
        <w:t xml:space="preserve">website: </w:t>
      </w:r>
      <w:hyperlink r:id="rId17" w:history="1">
        <w:r w:rsidR="005A07B6" w:rsidRPr="00712652">
          <w:rPr>
            <w:rStyle w:val="Hyperlink"/>
          </w:rPr>
          <w:t>www.utrechtholdings.nl</w:t>
        </w:r>
      </w:hyperlink>
    </w:p>
    <w:p w14:paraId="005133D7" w14:textId="77777777" w:rsidR="005A07B6" w:rsidRDefault="005A07B6" w:rsidP="00F149B5">
      <w:pPr>
        <w:pStyle w:val="BasistekstUtrechtHoldings"/>
        <w:jc w:val="left"/>
      </w:pPr>
    </w:p>
    <w:p w14:paraId="463E5F06" w14:textId="77777777" w:rsidR="00F149B5" w:rsidRDefault="00F149B5" w:rsidP="00F149B5">
      <w:pPr>
        <w:pStyle w:val="BasistekstUtrechtHoldings"/>
        <w:jc w:val="left"/>
      </w:pPr>
      <w:r>
        <w:t xml:space="preserve">After submitting the </w:t>
      </w:r>
      <w:r w:rsidR="000949C3">
        <w:t>document,</w:t>
      </w:r>
      <w:r>
        <w:t xml:space="preserve"> the following steps will be taken:</w:t>
      </w:r>
    </w:p>
    <w:p w14:paraId="61D0518E" w14:textId="77777777" w:rsidR="00F149B5" w:rsidRDefault="00F149B5" w:rsidP="00F149B5">
      <w:pPr>
        <w:pStyle w:val="Opsommingstreepje1eniveauUtrechtHoldings"/>
        <w:jc w:val="left"/>
      </w:pPr>
      <w:r>
        <w:t>If needed the document will be completed with help of the Holdings.</w:t>
      </w:r>
    </w:p>
    <w:p w14:paraId="0FD59DCA" w14:textId="77777777" w:rsidR="00F149B5" w:rsidRDefault="00F149B5" w:rsidP="00F149B5">
      <w:pPr>
        <w:pStyle w:val="Opsommingstreepje1eniveauUtrechtHoldings"/>
        <w:jc w:val="left"/>
      </w:pPr>
      <w:r>
        <w:t>After receiving the IDF, a representative of the Holdings will assess your invention and contact you to schedule an intake meeting. Here, the invention and the potential for a patent or the commercialization will be discussed in more detail with the key investigator(s).</w:t>
      </w:r>
    </w:p>
    <w:p w14:paraId="111302C3" w14:textId="77777777" w:rsidR="00F149B5" w:rsidRDefault="00F149B5" w:rsidP="00F149B5">
      <w:pPr>
        <w:pStyle w:val="Opsommingstreepje1eniveauUtrechtHoldings"/>
        <w:jc w:val="left"/>
      </w:pPr>
      <w:r>
        <w:t>Any eventual costs and benefits will be shared according to the general principles of UU and UMC Utrecht.</w:t>
      </w:r>
    </w:p>
    <w:p w14:paraId="215DA50B" w14:textId="77777777" w:rsidR="00F149B5" w:rsidRDefault="00F149B5" w:rsidP="006611A4">
      <w:pPr>
        <w:pStyle w:val="BasistekstUtrechtHoldings"/>
      </w:pPr>
    </w:p>
    <w:p w14:paraId="2091654C" w14:textId="77777777" w:rsidR="00D03543" w:rsidRPr="006046B8" w:rsidRDefault="00D03543" w:rsidP="0077309D">
      <w:pPr>
        <w:pStyle w:val="BasistekstvetUtrechtHoldings"/>
      </w:pPr>
      <w:r w:rsidRPr="006046B8">
        <w:fldChar w:fldCharType="begin"/>
      </w:r>
      <w:r w:rsidRPr="006046B8">
        <w:instrText xml:space="preserve"> REF  T</w:instrText>
      </w:r>
      <w:r w:rsidR="006046B8" w:rsidRPr="006046B8">
        <w:instrText>itle</w:instrText>
      </w:r>
      <w:r w:rsidRPr="006046B8">
        <w:instrText xml:space="preserve"> </w:instrText>
      </w:r>
      <w:r w:rsidR="0077309D" w:rsidRPr="006046B8">
        <w:instrText xml:space="preserve"> \* MERGEFORMAT </w:instrText>
      </w:r>
      <w:r w:rsidRPr="006046B8">
        <w:fldChar w:fldCharType="separate"/>
      </w:r>
      <w:r w:rsidR="008978A4">
        <w:t xml:space="preserve">     </w:t>
      </w:r>
      <w:r w:rsidRPr="006046B8">
        <w:fldChar w:fldCharType="end"/>
      </w:r>
    </w:p>
    <w:p w14:paraId="04E7E756" w14:textId="77777777" w:rsidR="006D6424" w:rsidRPr="006046B8" w:rsidRDefault="006611A4" w:rsidP="0077309D">
      <w:pPr>
        <w:pStyle w:val="BasistekstvetUtrechtHoldings"/>
      </w:pPr>
      <w:r w:rsidRPr="006046B8">
        <w:fldChar w:fldCharType="begin"/>
      </w:r>
      <w:r w:rsidRPr="006046B8">
        <w:instrText xml:space="preserve"> RE</w:instrText>
      </w:r>
      <w:r w:rsidR="00A94A14" w:rsidRPr="006046B8">
        <w:instrText xml:space="preserve">F  </w:instrText>
      </w:r>
      <w:r w:rsidR="00A57D78" w:rsidRPr="006046B8">
        <w:instrText>NameInventor1</w:instrText>
      </w:r>
      <w:r w:rsidRPr="006046B8">
        <w:instrText xml:space="preserve"> </w:instrText>
      </w:r>
      <w:r w:rsidR="0077309D" w:rsidRPr="006046B8">
        <w:instrText xml:space="preserve"> \* MERGEFORMAT </w:instrText>
      </w:r>
      <w:r w:rsidRPr="006046B8">
        <w:fldChar w:fldCharType="separate"/>
      </w:r>
      <w:r w:rsidR="008978A4">
        <w:t xml:space="preserve">     </w:t>
      </w:r>
      <w:r w:rsidRPr="006046B8">
        <w:fldChar w:fldCharType="end"/>
      </w:r>
    </w:p>
    <w:p w14:paraId="4FA26FBC" w14:textId="77777777" w:rsidR="00787BDE" w:rsidRDefault="00CF7CCE" w:rsidP="000F6E40">
      <w:pPr>
        <w:pStyle w:val="BasistekstUtrechtHoldings"/>
        <w:jc w:val="left"/>
      </w:pPr>
      <w:r>
        <w:br w:type="page"/>
      </w:r>
    </w:p>
    <w:p w14:paraId="25A5608E" w14:textId="77777777" w:rsidR="00787BDE" w:rsidRPr="000F6E40" w:rsidRDefault="00787BDE" w:rsidP="000F6E40">
      <w:pPr>
        <w:pStyle w:val="Kop1"/>
      </w:pPr>
      <w:r w:rsidRPr="000F6E40">
        <w:t>WORKING TITLE OF THE INVENTION</w:t>
      </w:r>
    </w:p>
    <w:p w14:paraId="5475F895" w14:textId="77777777" w:rsidR="00787BDE" w:rsidRDefault="006046B8" w:rsidP="000F6E40">
      <w:pPr>
        <w:pStyle w:val="BasistekstUtrechtHoldings"/>
        <w:jc w:val="left"/>
      </w:pPr>
      <w:r>
        <w:t xml:space="preserve">Title: </w:t>
      </w:r>
      <w:bookmarkStart w:id="0" w:name="Title"/>
      <w:r>
        <w:fldChar w:fldCharType="begin">
          <w:ffData>
            <w:name w:val="Title"/>
            <w:enabled/>
            <w:calcOnExit/>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bookmarkEnd w:id="0"/>
    </w:p>
    <w:p w14:paraId="4CCE5388" w14:textId="77777777" w:rsidR="0077309D" w:rsidRDefault="0077309D" w:rsidP="00D35412">
      <w:pPr>
        <w:pStyle w:val="BasistekstUtrechtHoldings"/>
        <w:sectPr w:rsidR="0077309D" w:rsidSect="00C314DC">
          <w:type w:val="continuous"/>
          <w:pgSz w:w="11906" w:h="16838" w:code="9"/>
          <w:pgMar w:top="1701" w:right="1304" w:bottom="1247" w:left="1304" w:header="709" w:footer="680" w:gutter="0"/>
          <w:cols w:space="708"/>
          <w:titlePg/>
          <w:docGrid w:linePitch="360"/>
        </w:sectPr>
      </w:pPr>
    </w:p>
    <w:p w14:paraId="2267555C" w14:textId="77777777" w:rsidR="00787BDE" w:rsidRDefault="00787BDE" w:rsidP="000F6E40">
      <w:pPr>
        <w:pStyle w:val="BasistekstUtrechtHoldings"/>
        <w:jc w:val="left"/>
      </w:pPr>
    </w:p>
    <w:p w14:paraId="714272CD" w14:textId="77777777" w:rsidR="00787BDE" w:rsidRDefault="00787BDE" w:rsidP="000F6E40">
      <w:pPr>
        <w:pStyle w:val="Kop1"/>
      </w:pPr>
      <w:r>
        <w:t>DESCRIPTION OF THE INVENTION</w:t>
      </w:r>
    </w:p>
    <w:p w14:paraId="1D3B0E26" w14:textId="77777777" w:rsidR="00787BDE" w:rsidRDefault="00787BDE" w:rsidP="000F6E40">
      <w:pPr>
        <w:pStyle w:val="BasistekstUtrechtHoldings"/>
        <w:jc w:val="left"/>
      </w:pPr>
    </w:p>
    <w:p w14:paraId="7D9A7C07" w14:textId="77777777" w:rsidR="00787BDE" w:rsidRDefault="00787BDE" w:rsidP="000F6E40">
      <w:pPr>
        <w:pStyle w:val="Opsommingkleineletter1eniveauUtrechtHoldings"/>
        <w:jc w:val="left"/>
      </w:pPr>
      <w:r>
        <w:t>Give a short description of the invention, preferably including a listing of those elements of the invention that are essential to make the invention work, those elements that can be varied and how they can be varied (max. one page).</w:t>
      </w:r>
    </w:p>
    <w:p w14:paraId="2A950989" w14:textId="77777777" w:rsidR="00D85D54" w:rsidRDefault="00D85D54" w:rsidP="000F6E40">
      <w:pPr>
        <w:pStyle w:val="BasistekstUtrechtHoldings"/>
        <w:jc w:val="left"/>
        <w:sectPr w:rsidR="00D85D54" w:rsidSect="00C314DC">
          <w:type w:val="continuous"/>
          <w:pgSz w:w="11906" w:h="16838" w:code="9"/>
          <w:pgMar w:top="1701" w:right="1304" w:bottom="1247" w:left="1304" w:header="709" w:footer="680" w:gutter="0"/>
          <w:cols w:space="708"/>
          <w:titlePg/>
          <w:docGrid w:linePitch="360"/>
        </w:sectPr>
      </w:pPr>
    </w:p>
    <w:p w14:paraId="329BA350" w14:textId="77777777" w:rsidR="0002417B" w:rsidRDefault="0002417B" w:rsidP="0002417B">
      <w:pPr>
        <w:pStyle w:val="Zwevend1eniveauUtrechtHoldings"/>
        <w:jc w:val="lef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D50609" w14:textId="77777777" w:rsidR="00787BDE" w:rsidRDefault="00787BDE" w:rsidP="000F6E40">
      <w:pPr>
        <w:pStyle w:val="Opsommingkleineletter1eniveauUtrechtHoldings"/>
        <w:jc w:val="left"/>
      </w:pPr>
      <w:r>
        <w:t>If you would consider your inventio</w:t>
      </w:r>
      <w:r w:rsidR="008000CD">
        <w:t xml:space="preserve">n as a solution, what technical or other </w:t>
      </w:r>
      <w:r>
        <w:t>problem where you trying to solve (if multiple problems, please identify each problem)?</w:t>
      </w:r>
    </w:p>
    <w:p w14:paraId="6255562B" w14:textId="77777777" w:rsidR="00D85D54" w:rsidRDefault="00D85D54" w:rsidP="000F6E40">
      <w:pPr>
        <w:pStyle w:val="Zwevend1eniveauUtrechtHoldings"/>
        <w:jc w:val="left"/>
        <w:sectPr w:rsidR="00D85D54" w:rsidSect="00C314DC">
          <w:type w:val="continuous"/>
          <w:pgSz w:w="11906" w:h="16838" w:code="9"/>
          <w:pgMar w:top="1701" w:right="1304" w:bottom="1247" w:left="1304" w:header="709" w:footer="680" w:gutter="0"/>
          <w:cols w:space="708"/>
          <w:titlePg/>
          <w:docGrid w:linePitch="360"/>
        </w:sectPr>
      </w:pPr>
    </w:p>
    <w:p w14:paraId="7ED793B9" w14:textId="77777777" w:rsidR="0002417B" w:rsidRDefault="0002417B" w:rsidP="0002417B">
      <w:pPr>
        <w:pStyle w:val="Zwevend1eniveauUtrechtHoldings"/>
        <w:jc w:val="lef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4B13D3" w14:textId="77777777" w:rsidR="00787BDE" w:rsidRDefault="00787BDE" w:rsidP="000F6E40">
      <w:pPr>
        <w:pStyle w:val="Opsommingkleineletter1eniveauUtrechtHoldings"/>
        <w:jc w:val="left"/>
      </w:pPr>
      <w:r>
        <w:t>How have others tried to solve this problem in the past? Describe for each closely related prior art solution the functional and/or structural differences with your solution.</w:t>
      </w:r>
    </w:p>
    <w:p w14:paraId="6E44439E" w14:textId="77777777" w:rsidR="00D85D54" w:rsidRDefault="00D85D54" w:rsidP="000F6E40">
      <w:pPr>
        <w:pStyle w:val="Zwevend1eniveauUtrechtHoldings"/>
        <w:jc w:val="left"/>
        <w:sectPr w:rsidR="00D85D54" w:rsidSect="00C314DC">
          <w:type w:val="continuous"/>
          <w:pgSz w:w="11906" w:h="16838" w:code="9"/>
          <w:pgMar w:top="1701" w:right="1304" w:bottom="1247" w:left="1304" w:header="709" w:footer="680" w:gutter="0"/>
          <w:cols w:space="708"/>
          <w:titlePg/>
          <w:docGrid w:linePitch="360"/>
        </w:sectPr>
      </w:pPr>
    </w:p>
    <w:p w14:paraId="4BE2E68E" w14:textId="77777777" w:rsidR="0002417B" w:rsidRDefault="0002417B" w:rsidP="0002417B">
      <w:pPr>
        <w:pStyle w:val="Zwevend1eniveauUtrechtHoldings"/>
        <w:jc w:val="lef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B3ADA0" w14:textId="77777777" w:rsidR="00787BDE" w:rsidRDefault="00787BDE" w:rsidP="000F6E40">
      <w:pPr>
        <w:pStyle w:val="Opsommingkleineletter1eniveauUtrechtHoldings"/>
        <w:jc w:val="left"/>
      </w:pPr>
      <w:r>
        <w:t>Describe the advantage of your solution over the prior solutions.</w:t>
      </w:r>
    </w:p>
    <w:p w14:paraId="3A18BD60" w14:textId="77777777" w:rsidR="00D85D54" w:rsidRDefault="00D85D54" w:rsidP="000F6E40">
      <w:pPr>
        <w:pStyle w:val="Zwevend1eniveauUtrechtHoldings"/>
        <w:jc w:val="left"/>
        <w:sectPr w:rsidR="00D85D54" w:rsidSect="00C314DC">
          <w:type w:val="continuous"/>
          <w:pgSz w:w="11906" w:h="16838" w:code="9"/>
          <w:pgMar w:top="1701" w:right="1304" w:bottom="1247" w:left="1304" w:header="709" w:footer="680" w:gutter="0"/>
          <w:cols w:space="708"/>
          <w:titlePg/>
          <w:docGrid w:linePitch="360"/>
        </w:sectPr>
      </w:pPr>
    </w:p>
    <w:p w14:paraId="6225D514" w14:textId="77777777" w:rsidR="0002417B" w:rsidRDefault="0002417B" w:rsidP="0002417B">
      <w:pPr>
        <w:pStyle w:val="Zwevend1eniveauUtrechtHoldings"/>
        <w:jc w:val="lef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6C4BDC" w14:textId="77777777" w:rsidR="00787BDE" w:rsidRDefault="00787BDE" w:rsidP="000F6E40">
      <w:pPr>
        <w:pStyle w:val="Opsommingkleineletter1eniveauUtrechtHoldings"/>
        <w:jc w:val="left"/>
      </w:pPr>
      <w:r>
        <w:t>Does your invention possess disadvantages or limitations? Indicate how they might be overcome.</w:t>
      </w:r>
    </w:p>
    <w:p w14:paraId="35A730D5" w14:textId="77777777" w:rsidR="00787BDE" w:rsidRDefault="00787BDE" w:rsidP="000F6E40">
      <w:pPr>
        <w:pStyle w:val="Zwevend1eniveauUtrechtHoldings"/>
        <w:jc w:val="left"/>
      </w:pPr>
      <w:r>
        <w:fldChar w:fldCharType="begin">
          <w:ffData>
            <w:name w:val="Text6"/>
            <w:enabled/>
            <w:calcOnExit w:val="0"/>
            <w:textInput/>
          </w:ffData>
        </w:fldChar>
      </w:r>
      <w:bookmarkStart w:id="1" w:name="Text6"/>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bookmarkEnd w:id="1"/>
    </w:p>
    <w:p w14:paraId="6A092328" w14:textId="77777777" w:rsidR="00787BDE" w:rsidRDefault="00787BDE" w:rsidP="000F6E40">
      <w:pPr>
        <w:pStyle w:val="Opsommingkleineletter1eniveauUtrechtHoldings"/>
        <w:jc w:val="left"/>
      </w:pPr>
      <w:r>
        <w:t>Describe the development status (concept only, laboratory tested, prototype, in vitro, in vivo, etc.). Indicate what further development may be necessary.</w:t>
      </w:r>
    </w:p>
    <w:p w14:paraId="7B96B62E" w14:textId="77777777" w:rsidR="00660E39" w:rsidRDefault="00787BDE" w:rsidP="00660E39">
      <w:pPr>
        <w:pStyle w:val="Zwevend1eniveauUtrechtHoldings"/>
        <w:jc w:val="left"/>
      </w:pPr>
      <w:r>
        <w:fldChar w:fldCharType="begin">
          <w:ffData>
            <w:name w:val="Text7"/>
            <w:enabled/>
            <w:calcOnExit w:val="0"/>
            <w:textInput/>
          </w:ffData>
        </w:fldChar>
      </w:r>
      <w:bookmarkStart w:id="2" w:name="Text7"/>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bookmarkEnd w:id="2"/>
    </w:p>
    <w:p w14:paraId="5FD7FE31" w14:textId="77777777" w:rsidR="00660E39" w:rsidRPr="00B477F5" w:rsidRDefault="00660E39" w:rsidP="00660E39">
      <w:pPr>
        <w:pStyle w:val="Opsommingkleineletter1eniveauUtrechtHoldings"/>
        <w:jc w:val="left"/>
      </w:pPr>
      <w:r w:rsidRPr="00B477F5">
        <w:t>Does your in</w:t>
      </w:r>
      <w:r w:rsidR="002D5431" w:rsidRPr="00B477F5">
        <w:t xml:space="preserve">vention include or exist of </w:t>
      </w:r>
      <w:r w:rsidRPr="00B477F5">
        <w:t>ICT or software technology such as software source code, database, user interface, e-learning, game, app, portal or website? Please give a short description.</w:t>
      </w:r>
    </w:p>
    <w:p w14:paraId="7C3F84D3" w14:textId="77777777" w:rsidR="0002417B" w:rsidRDefault="0002417B" w:rsidP="0002417B">
      <w:pPr>
        <w:pStyle w:val="Zwevend1eniveauUtrechtHoldings"/>
        <w:jc w:val="lef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D7897D" w14:textId="77777777" w:rsidR="00660E39" w:rsidRDefault="00660E39" w:rsidP="00660E39">
      <w:pPr>
        <w:pStyle w:val="Zwevend1eniveauUtrechtHoldings"/>
        <w:jc w:val="left"/>
      </w:pPr>
    </w:p>
    <w:p w14:paraId="06C25D8D" w14:textId="77777777" w:rsidR="00787BDE" w:rsidRDefault="00787BDE" w:rsidP="000F6E40">
      <w:pPr>
        <w:pStyle w:val="BasistekstUtrechtHoldings"/>
        <w:jc w:val="left"/>
      </w:pPr>
    </w:p>
    <w:p w14:paraId="698B953B" w14:textId="77777777" w:rsidR="00787BDE" w:rsidRDefault="00787BDE" w:rsidP="000F6E40">
      <w:pPr>
        <w:pStyle w:val="BasistekstUtrechtHoldings"/>
        <w:jc w:val="left"/>
      </w:pPr>
      <w:r>
        <w:t>Generally, a DRAFT scientific publication describing the invention and its context also provides very useful information for evaluation. If such a draft publication is available, please attach it to this Invention Disclosure Form.</w:t>
      </w:r>
    </w:p>
    <w:p w14:paraId="2AE8DC51" w14:textId="77777777" w:rsidR="00787BDE" w:rsidRDefault="00787BDE" w:rsidP="000F6E40">
      <w:pPr>
        <w:pStyle w:val="BasistekstUtrechtHoldings"/>
        <w:jc w:val="left"/>
      </w:pPr>
    </w:p>
    <w:p w14:paraId="4258C7C6" w14:textId="77777777" w:rsidR="00787BDE" w:rsidRDefault="00787BDE" w:rsidP="000F6E40">
      <w:pPr>
        <w:pStyle w:val="BasistekstUtrechtHoldings"/>
        <w:jc w:val="left"/>
      </w:pPr>
      <w:r>
        <w:t>Additional documents attached?</w:t>
      </w:r>
      <w:r>
        <w:tab/>
      </w:r>
      <w:r>
        <w:tab/>
      </w:r>
      <w:bookmarkStart w:id="3" w:name="Dropdown1"/>
      <w:r w:rsidR="00D35412">
        <w:fldChar w:fldCharType="begin">
          <w:ffData>
            <w:name w:val="Dropdown1"/>
            <w:enabled/>
            <w:calcOnExit w:val="0"/>
            <w:ddList>
              <w:listEntry w:val="- Choose yes or no -"/>
              <w:listEntry w:val="Yes"/>
              <w:listEntry w:val="No"/>
            </w:ddList>
          </w:ffData>
        </w:fldChar>
      </w:r>
      <w:r w:rsidR="00D35412">
        <w:instrText xml:space="preserve"> FORMDROPDOWN </w:instrText>
      </w:r>
      <w:r w:rsidR="00D35412">
        <w:fldChar w:fldCharType="end"/>
      </w:r>
      <w:bookmarkEnd w:id="3"/>
    </w:p>
    <w:p w14:paraId="62F4C12F" w14:textId="77777777" w:rsidR="00787BDE" w:rsidRDefault="00787BDE" w:rsidP="000F6E40">
      <w:pPr>
        <w:pStyle w:val="BasistekstUtrechtHoldings"/>
        <w:jc w:val="left"/>
      </w:pPr>
    </w:p>
    <w:p w14:paraId="62A40223" w14:textId="77777777" w:rsidR="00140A7E" w:rsidRDefault="00140A7E" w:rsidP="000F6E40">
      <w:pPr>
        <w:pStyle w:val="BasistekstUtrechtHoldings"/>
        <w:jc w:val="left"/>
      </w:pPr>
    </w:p>
    <w:p w14:paraId="48F2DF4B" w14:textId="77777777" w:rsidR="00787BDE" w:rsidRDefault="00787BDE" w:rsidP="000F6E40">
      <w:pPr>
        <w:pStyle w:val="Kop1"/>
      </w:pPr>
      <w:r>
        <w:t>DATES</w:t>
      </w:r>
    </w:p>
    <w:p w14:paraId="286D0D46" w14:textId="77777777" w:rsidR="00787BDE" w:rsidRDefault="00787BDE" w:rsidP="000F6E40">
      <w:pPr>
        <w:pStyle w:val="BasistekstUtrechtHoldings"/>
        <w:jc w:val="left"/>
      </w:pPr>
    </w:p>
    <w:p w14:paraId="7AA305C7" w14:textId="77777777" w:rsidR="00787BDE" w:rsidRDefault="00787BDE" w:rsidP="000F6E40">
      <w:pPr>
        <w:pStyle w:val="BasistekstUtrechtHoldings"/>
        <w:jc w:val="left"/>
      </w:pPr>
      <w:r>
        <w:t>Fill in the following dates where applicable</w:t>
      </w:r>
      <w:r w:rsidRPr="001551D1">
        <w:t xml:space="preserve"> </w:t>
      </w:r>
      <w:r w:rsidRPr="001551D1">
        <w:rPr>
          <w:szCs w:val="22"/>
        </w:rPr>
        <w:t>(dd/mm/yyyy)</w:t>
      </w:r>
      <w:r>
        <w:rPr>
          <w:szCs w:val="22"/>
        </w:rPr>
        <w:t>.</w:t>
      </w:r>
    </w:p>
    <w:p w14:paraId="5B218AD8" w14:textId="77777777" w:rsidR="00787BDE" w:rsidRDefault="00787BDE" w:rsidP="000F6E40">
      <w:pPr>
        <w:pStyle w:val="BasistekstUtrechtHoldings"/>
        <w:jc w:val="left"/>
      </w:pPr>
    </w:p>
    <w:p w14:paraId="30D85B82" w14:textId="77777777" w:rsidR="00787BDE" w:rsidRDefault="00787BDE" w:rsidP="000F6E40">
      <w:pPr>
        <w:pStyle w:val="BasistekstUtrechtHoldings"/>
        <w:jc w:val="left"/>
      </w:pPr>
      <w:r>
        <w:t>Date of conception of the invention:</w:t>
      </w:r>
      <w:r>
        <w:tab/>
      </w:r>
      <w:r>
        <w:tab/>
      </w:r>
      <w:r w:rsidR="00406AB8">
        <w:tab/>
      </w:r>
      <w:r>
        <w:tab/>
      </w:r>
      <w:r>
        <w:tab/>
      </w:r>
      <w:bookmarkStart w:id="4" w:name="Text8"/>
      <w:r>
        <w:fldChar w:fldCharType="begin">
          <w:ffData>
            <w:name w:val="Text8"/>
            <w:enabled/>
            <w:calcOnExit w:val="0"/>
            <w:textInput>
              <w:type w:val="date"/>
              <w:format w:val="dd.MM.yyyy"/>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bookmarkEnd w:id="4"/>
    </w:p>
    <w:p w14:paraId="773B584C" w14:textId="77777777" w:rsidR="00787BDE" w:rsidRDefault="00787BDE" w:rsidP="000F6E40">
      <w:pPr>
        <w:pStyle w:val="BasistekstUtrechtHoldings"/>
        <w:jc w:val="left"/>
      </w:pPr>
      <w:r>
        <w:t>First disclosure of the invention to another:</w:t>
      </w:r>
      <w:r w:rsidRPr="004C29E6">
        <w:t xml:space="preserve"> </w:t>
      </w:r>
      <w:r>
        <w:tab/>
      </w:r>
      <w:r>
        <w:tab/>
      </w:r>
      <w:r w:rsidR="00406AB8">
        <w:tab/>
      </w:r>
      <w:r>
        <w:tab/>
      </w:r>
      <w:r>
        <w:fldChar w:fldCharType="begin">
          <w:ffData>
            <w:name w:val=""/>
            <w:enabled/>
            <w:calcOnExit w:val="0"/>
            <w:textInput>
              <w:type w:val="date"/>
              <w:format w:val="dd.MM.yyyy"/>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p w14:paraId="3AB76627" w14:textId="77777777" w:rsidR="00787BDE" w:rsidRDefault="00787BDE" w:rsidP="000F6E40">
      <w:pPr>
        <w:pStyle w:val="BasistekstUtrechtHoldings"/>
        <w:jc w:val="left"/>
      </w:pPr>
      <w:r>
        <w:t>First written (or verifiable) record of the invention:</w:t>
      </w:r>
      <w:r w:rsidRPr="004C29E6">
        <w:t xml:space="preserve"> </w:t>
      </w:r>
      <w:r>
        <w:tab/>
      </w:r>
      <w:r>
        <w:tab/>
      </w:r>
      <w:r w:rsidR="00406AB8">
        <w:tab/>
      </w:r>
      <w:r>
        <w:fldChar w:fldCharType="begin">
          <w:ffData>
            <w:name w:val=""/>
            <w:enabled/>
            <w:calcOnExit w:val="0"/>
            <w:textInput>
              <w:type w:val="date"/>
              <w:format w:val="dd.MM.yyyy"/>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p w14:paraId="28D6BA77" w14:textId="77777777" w:rsidR="00787BDE" w:rsidRDefault="00787BDE" w:rsidP="000F6E40">
      <w:pPr>
        <w:pStyle w:val="BasistekstUtrechtHoldings"/>
        <w:jc w:val="left"/>
      </w:pPr>
      <w:r>
        <w:t>First experiment demonstrating the invention (proof of concept):</w:t>
      </w:r>
      <w:r w:rsidRPr="004C29E6">
        <w:t xml:space="preserve"> </w:t>
      </w:r>
      <w:r>
        <w:tab/>
      </w:r>
      <w:r>
        <w:fldChar w:fldCharType="begin">
          <w:ffData>
            <w:name w:val=""/>
            <w:enabled/>
            <w:calcOnExit w:val="0"/>
            <w:textInput>
              <w:type w:val="date"/>
              <w:format w:val="dd.MM.yyyy"/>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p w14:paraId="50BC27F8" w14:textId="77777777" w:rsidR="00660E39" w:rsidRDefault="00660E39" w:rsidP="00660E39">
      <w:pPr>
        <w:pStyle w:val="BasistekstUtrechtHoldings"/>
        <w:jc w:val="left"/>
      </w:pPr>
      <w:r w:rsidRPr="00B477F5">
        <w:t xml:space="preserve">In case of software, </w:t>
      </w:r>
      <w:r w:rsidR="00B60D3F" w:rsidRPr="00B477F5">
        <w:t xml:space="preserve">date the code was </w:t>
      </w:r>
      <w:r w:rsidR="002D5431" w:rsidRPr="00B477F5">
        <w:t xml:space="preserve">first </w:t>
      </w:r>
      <w:r w:rsidR="00B60D3F" w:rsidRPr="00B477F5">
        <w:t>completed (1</w:t>
      </w:r>
      <w:r w:rsidR="00B60D3F" w:rsidRPr="00B477F5">
        <w:rPr>
          <w:vertAlign w:val="superscript"/>
        </w:rPr>
        <w:t>st</w:t>
      </w:r>
      <w:r w:rsidR="00B60D3F" w:rsidRPr="00B477F5">
        <w:t xml:space="preserve"> version)</w:t>
      </w:r>
      <w:r w:rsidRPr="00B477F5">
        <w:t xml:space="preserve">: </w:t>
      </w:r>
      <w:r w:rsidRPr="00B477F5">
        <w:tab/>
      </w:r>
      <w:r w:rsidRPr="00B60D3F">
        <w:fldChar w:fldCharType="begin">
          <w:ffData>
            <w:name w:val=""/>
            <w:enabled/>
            <w:calcOnExit w:val="0"/>
            <w:textInput>
              <w:type w:val="date"/>
              <w:format w:val="dd.MM.yyyy"/>
            </w:textInput>
          </w:ffData>
        </w:fldChar>
      </w:r>
      <w:r w:rsidRPr="00B60D3F">
        <w:instrText xml:space="preserve"> FORMTEXT </w:instrText>
      </w:r>
      <w:r w:rsidRPr="00B60D3F">
        <w:fldChar w:fldCharType="separate"/>
      </w:r>
      <w:r w:rsidR="0002417B">
        <w:rPr>
          <w:noProof/>
        </w:rPr>
        <w:t> </w:t>
      </w:r>
      <w:r w:rsidR="0002417B">
        <w:rPr>
          <w:noProof/>
        </w:rPr>
        <w:t> </w:t>
      </w:r>
      <w:r w:rsidR="0002417B">
        <w:rPr>
          <w:noProof/>
        </w:rPr>
        <w:t> </w:t>
      </w:r>
      <w:r w:rsidR="0002417B">
        <w:rPr>
          <w:noProof/>
        </w:rPr>
        <w:t> </w:t>
      </w:r>
      <w:r w:rsidR="0002417B">
        <w:rPr>
          <w:noProof/>
        </w:rPr>
        <w:t> </w:t>
      </w:r>
      <w:r w:rsidRPr="00B60D3F">
        <w:fldChar w:fldCharType="end"/>
      </w:r>
    </w:p>
    <w:p w14:paraId="5D562C89" w14:textId="77777777" w:rsidR="00787BDE" w:rsidRDefault="00787BDE" w:rsidP="000F6E40">
      <w:pPr>
        <w:pStyle w:val="BasistekstUtrechtHoldings"/>
        <w:jc w:val="left"/>
      </w:pPr>
    </w:p>
    <w:p w14:paraId="4DF75CA2" w14:textId="77777777" w:rsidR="00140A7E" w:rsidRDefault="00140A7E" w:rsidP="000F6E40">
      <w:pPr>
        <w:pStyle w:val="BasistekstUtrechtHoldings"/>
        <w:jc w:val="left"/>
      </w:pPr>
    </w:p>
    <w:p w14:paraId="25A99D07" w14:textId="77777777" w:rsidR="00787BDE" w:rsidRDefault="00787BDE" w:rsidP="000F6E40">
      <w:pPr>
        <w:pStyle w:val="Kop1"/>
      </w:pPr>
      <w:r>
        <w:t>INVENTORS</w:t>
      </w:r>
    </w:p>
    <w:p w14:paraId="76F9D7C7" w14:textId="77777777" w:rsidR="00787BDE" w:rsidRDefault="00787BDE" w:rsidP="000F6E40">
      <w:pPr>
        <w:pStyle w:val="BasistekstUtrechtHoldings"/>
        <w:jc w:val="left"/>
      </w:pPr>
    </w:p>
    <w:p w14:paraId="69D7DD02" w14:textId="77777777" w:rsidR="00787BDE" w:rsidRDefault="00787BDE" w:rsidP="000F6E40">
      <w:pPr>
        <w:pStyle w:val="BasistekstUtrechtHoldings"/>
        <w:jc w:val="left"/>
      </w:pPr>
      <w:r>
        <w:t>NOTE: Inventorship is NOT the same as authorship and has important legal implications!</w:t>
      </w:r>
    </w:p>
    <w:p w14:paraId="19468F56" w14:textId="77777777" w:rsidR="00787BDE" w:rsidRDefault="00787BDE" w:rsidP="000F6E40">
      <w:pPr>
        <w:pStyle w:val="BasistekstUtrechtHoldings"/>
        <w:jc w:val="left"/>
      </w:pPr>
      <w:r>
        <w:lastRenderedPageBreak/>
        <w:t>Please pay attention to the following:</w:t>
      </w:r>
    </w:p>
    <w:p w14:paraId="42F5A883" w14:textId="77777777" w:rsidR="00787BDE" w:rsidRDefault="00787BDE" w:rsidP="000F6E40">
      <w:pPr>
        <w:pStyle w:val="Opsommingstreepje1eniveauUtrechtHoldings"/>
        <w:jc w:val="left"/>
      </w:pPr>
      <w:r>
        <w:t xml:space="preserve">It is important to identify </w:t>
      </w:r>
      <w:r w:rsidRPr="00CD542B">
        <w:rPr>
          <w:u w:val="single"/>
        </w:rPr>
        <w:t>all individuals</w:t>
      </w:r>
      <w:r>
        <w:t xml:space="preserve"> who contributed significantly to the conception or development of the technology.</w:t>
      </w:r>
    </w:p>
    <w:p w14:paraId="654E945C" w14:textId="77777777" w:rsidR="00787BDE" w:rsidRDefault="00787BDE" w:rsidP="000F6E40">
      <w:pPr>
        <w:pStyle w:val="Opsommingstreepje1eniveauUtrechtHoldings"/>
        <w:jc w:val="left"/>
      </w:pPr>
      <w:r>
        <w:t>Inventorship is defined by patent law and is usually determined at the time a patent application is filed.</w:t>
      </w:r>
    </w:p>
    <w:p w14:paraId="129E8769" w14:textId="77777777" w:rsidR="00787BDE" w:rsidRDefault="00787BDE" w:rsidP="000F6E40">
      <w:pPr>
        <w:pStyle w:val="Opsommingstreepje1eniveauUtrechtHoldings"/>
        <w:jc w:val="left"/>
      </w:pPr>
      <w:r>
        <w:t xml:space="preserve">Use the </w:t>
      </w:r>
      <w:r w:rsidRPr="00CD542B">
        <w:rPr>
          <w:u w:val="single"/>
        </w:rPr>
        <w:t>complete official name(s)</w:t>
      </w:r>
      <w:r>
        <w:t xml:space="preserve"> as this is needed for the official documents. Please use names as in passports.</w:t>
      </w:r>
    </w:p>
    <w:p w14:paraId="66BD6F87" w14:textId="77777777" w:rsidR="00A40C90" w:rsidRDefault="00A40C90" w:rsidP="00A40C90">
      <w:pPr>
        <w:pStyle w:val="Opsommingstreepje1eniveauUtrechtHoldings"/>
        <w:jc w:val="left"/>
      </w:pPr>
      <w:r>
        <w:t>Please provide home address: this is needed in case a patent application is filed</w:t>
      </w:r>
    </w:p>
    <w:p w14:paraId="0C6C8A94" w14:textId="77777777" w:rsidR="00A40C90" w:rsidRDefault="00A40C90" w:rsidP="00A40C90">
      <w:pPr>
        <w:pStyle w:val="Opsommingstreepje1eniveauUtrechtHoldings"/>
        <w:jc w:val="left"/>
      </w:pPr>
      <w:r>
        <w:t>Please inform Utrecht Holdings in case home address changes</w:t>
      </w:r>
    </w:p>
    <w:p w14:paraId="3B0CFEE5" w14:textId="77777777" w:rsidR="00AE3B7A" w:rsidRDefault="00AE3B7A" w:rsidP="00AE3B7A">
      <w:pPr>
        <w:shd w:val="clear" w:color="FFFFFF" w:fill="auto"/>
      </w:pPr>
    </w:p>
    <w:tbl>
      <w:tblPr>
        <w:tblW w:w="9400" w:type="dxa"/>
        <w:tblCellMar>
          <w:left w:w="0" w:type="dxa"/>
          <w:right w:w="0" w:type="dxa"/>
        </w:tblCellMar>
        <w:tblLook w:val="04A0" w:firstRow="1" w:lastRow="0" w:firstColumn="1" w:lastColumn="0" w:noHBand="0" w:noVBand="1"/>
      </w:tblPr>
      <w:tblGrid>
        <w:gridCol w:w="4700"/>
        <w:gridCol w:w="4700"/>
      </w:tblGrid>
      <w:tr w:rsidR="00AE3B7A" w14:paraId="49E9D70E" w14:textId="77777777" w:rsidTr="009E6A3D">
        <w:trPr>
          <w:cantSplit/>
        </w:trPr>
        <w:tc>
          <w:tcPr>
            <w:tcW w:w="4700" w:type="dxa"/>
          </w:tcPr>
          <w:p w14:paraId="7C9B7AB1" w14:textId="77777777" w:rsidR="00AE3B7A" w:rsidRDefault="00AE3B7A" w:rsidP="009E6A3D">
            <w:pPr>
              <w:pStyle w:val="BasistekstUtrechtHoldings"/>
              <w:widowControl w:val="0"/>
              <w:jc w:val="left"/>
            </w:pPr>
            <w:r>
              <w:t>INVENTOR 1</w:t>
            </w:r>
          </w:p>
          <w:tbl>
            <w:tblPr>
              <w:tblW w:w="4536" w:type="dxa"/>
              <w:tblCellMar>
                <w:left w:w="0" w:type="dxa"/>
                <w:right w:w="0" w:type="dxa"/>
              </w:tblCellMar>
              <w:tblLook w:val="01E0" w:firstRow="1" w:lastRow="1" w:firstColumn="1" w:lastColumn="1" w:noHBand="0" w:noVBand="0"/>
            </w:tblPr>
            <w:tblGrid>
              <w:gridCol w:w="1640"/>
              <w:gridCol w:w="2896"/>
            </w:tblGrid>
            <w:tr w:rsidR="00AE3B7A" w:rsidRPr="005B3C10" w14:paraId="6893FADB" w14:textId="77777777" w:rsidTr="00946251">
              <w:tc>
                <w:tcPr>
                  <w:tcW w:w="1640" w:type="dxa"/>
                </w:tcPr>
                <w:p w14:paraId="73BEE0E4" w14:textId="77777777" w:rsidR="00AE3B7A" w:rsidRPr="005B3C10" w:rsidRDefault="00AE3B7A" w:rsidP="00946251">
                  <w:pPr>
                    <w:pStyle w:val="BasistekstUtrechtHoldings"/>
                    <w:widowControl w:val="0"/>
                    <w:jc w:val="left"/>
                  </w:pPr>
                  <w:r w:rsidRPr="005B3C10">
                    <w:t>Full name:</w:t>
                  </w:r>
                </w:p>
              </w:tc>
              <w:bookmarkStart w:id="5" w:name="NameInventor1"/>
              <w:tc>
                <w:tcPr>
                  <w:tcW w:w="2896" w:type="dxa"/>
                </w:tcPr>
                <w:p w14:paraId="7CC6901F" w14:textId="77777777" w:rsidR="00AE3B7A" w:rsidRPr="005B3C10" w:rsidRDefault="00D85D54" w:rsidP="00946251">
                  <w:pPr>
                    <w:pStyle w:val="BasistekstUtrechtHoldings"/>
                    <w:widowControl w:val="0"/>
                    <w:jc w:val="left"/>
                  </w:pPr>
                  <w:r>
                    <w:fldChar w:fldCharType="begin">
                      <w:ffData>
                        <w:name w:val="NameInventor1"/>
                        <w:enabled/>
                        <w:calcOnExit/>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bookmarkEnd w:id="5"/>
                </w:p>
              </w:tc>
            </w:tr>
            <w:tr w:rsidR="00AE3B7A" w:rsidRPr="005B3C10" w14:paraId="39A7F76A" w14:textId="77777777" w:rsidTr="00946251">
              <w:tc>
                <w:tcPr>
                  <w:tcW w:w="1640" w:type="dxa"/>
                </w:tcPr>
                <w:p w14:paraId="100B9EAB" w14:textId="77777777" w:rsidR="00AE3B7A" w:rsidRPr="005B3C10" w:rsidRDefault="00AE3B7A" w:rsidP="00946251">
                  <w:pPr>
                    <w:pStyle w:val="BasistekstUtrechtHoldings"/>
                    <w:widowControl w:val="0"/>
                    <w:jc w:val="left"/>
                  </w:pPr>
                  <w:r w:rsidRPr="005B3C10">
                    <w:t>Position:</w:t>
                  </w:r>
                </w:p>
              </w:tc>
              <w:tc>
                <w:tcPr>
                  <w:tcW w:w="2896" w:type="dxa"/>
                </w:tcPr>
                <w:p w14:paraId="28D2CA4F" w14:textId="77777777" w:rsidR="00AE3B7A" w:rsidRPr="005B3C10" w:rsidRDefault="00AE3B7A" w:rsidP="00946251">
                  <w:pPr>
                    <w:pStyle w:val="BasistekstUtrechtHoldings"/>
                    <w:widowControl w:val="0"/>
                    <w:jc w:val="left"/>
                  </w:pPr>
                  <w:r>
                    <w:fldChar w:fldCharType="begin">
                      <w:ffData>
                        <w:name w:val=""/>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5AC5FEF8" w14:textId="77777777" w:rsidTr="00946251">
              <w:tc>
                <w:tcPr>
                  <w:tcW w:w="1640" w:type="dxa"/>
                </w:tcPr>
                <w:p w14:paraId="7BCB789E" w14:textId="77777777" w:rsidR="00AE3B7A" w:rsidRPr="005B3C10" w:rsidRDefault="00AE3B7A" w:rsidP="00946251">
                  <w:pPr>
                    <w:pStyle w:val="BasistekstUtrechtHoldings"/>
                    <w:widowControl w:val="0"/>
                    <w:jc w:val="left"/>
                  </w:pPr>
                  <w:r w:rsidRPr="005B3C10">
                    <w:t>Employer:</w:t>
                  </w:r>
                </w:p>
              </w:tc>
              <w:tc>
                <w:tcPr>
                  <w:tcW w:w="2896" w:type="dxa"/>
                </w:tcPr>
                <w:p w14:paraId="47DF40CE"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6DF39015" w14:textId="77777777" w:rsidTr="00946251">
              <w:tc>
                <w:tcPr>
                  <w:tcW w:w="1640" w:type="dxa"/>
                </w:tcPr>
                <w:p w14:paraId="78D34BA7" w14:textId="77777777" w:rsidR="00AE3B7A" w:rsidRPr="005B3C10" w:rsidRDefault="00AE3B7A" w:rsidP="00946251">
                  <w:pPr>
                    <w:pStyle w:val="BasistekstUtrechtHoldings"/>
                    <w:widowControl w:val="0"/>
                    <w:jc w:val="left"/>
                  </w:pPr>
                  <w:r w:rsidRPr="005B3C10">
                    <w:t>Faculty / Dept.:</w:t>
                  </w:r>
                </w:p>
              </w:tc>
              <w:tc>
                <w:tcPr>
                  <w:tcW w:w="2896" w:type="dxa"/>
                </w:tcPr>
                <w:p w14:paraId="5D0A4485"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57313E51" w14:textId="77777777" w:rsidTr="00946251">
              <w:tc>
                <w:tcPr>
                  <w:tcW w:w="1640" w:type="dxa"/>
                </w:tcPr>
                <w:p w14:paraId="33EB79CE" w14:textId="77777777" w:rsidR="00AE3B7A" w:rsidRPr="005B3C10" w:rsidRDefault="00AE3B7A" w:rsidP="00946251">
                  <w:pPr>
                    <w:pStyle w:val="BasistekstUtrechtHoldings"/>
                    <w:widowControl w:val="0"/>
                    <w:jc w:val="left"/>
                  </w:pPr>
                  <w:r w:rsidRPr="005B3C10">
                    <w:t>Address - work:</w:t>
                  </w:r>
                </w:p>
              </w:tc>
              <w:tc>
                <w:tcPr>
                  <w:tcW w:w="2896" w:type="dxa"/>
                </w:tcPr>
                <w:p w14:paraId="6BAC9732"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5E5F2504" w14:textId="77777777" w:rsidTr="00946251">
              <w:tc>
                <w:tcPr>
                  <w:tcW w:w="1640" w:type="dxa"/>
                </w:tcPr>
                <w:p w14:paraId="17308BA9" w14:textId="77777777" w:rsidR="00AE3B7A" w:rsidRPr="005B3C10" w:rsidRDefault="00AE3B7A" w:rsidP="00946251">
                  <w:pPr>
                    <w:pStyle w:val="BasistekstUtrechtHoldings"/>
                    <w:widowControl w:val="0"/>
                    <w:jc w:val="left"/>
                  </w:pPr>
                  <w:r w:rsidRPr="005B3C10">
                    <w:t>Telephone:</w:t>
                  </w:r>
                </w:p>
              </w:tc>
              <w:tc>
                <w:tcPr>
                  <w:tcW w:w="2896" w:type="dxa"/>
                </w:tcPr>
                <w:p w14:paraId="3C6A8AE4"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1EA0B07C" w14:textId="77777777" w:rsidTr="00946251">
              <w:tc>
                <w:tcPr>
                  <w:tcW w:w="1640" w:type="dxa"/>
                </w:tcPr>
                <w:p w14:paraId="031C02A4" w14:textId="77777777" w:rsidR="00AE3B7A" w:rsidRPr="005B3C10" w:rsidRDefault="00AE3B7A" w:rsidP="00946251">
                  <w:pPr>
                    <w:pStyle w:val="BasistekstUtrechtHoldings"/>
                    <w:widowControl w:val="0"/>
                    <w:jc w:val="left"/>
                  </w:pPr>
                  <w:r w:rsidRPr="005B3C10">
                    <w:t>Mobile phone:</w:t>
                  </w:r>
                </w:p>
              </w:tc>
              <w:tc>
                <w:tcPr>
                  <w:tcW w:w="2896" w:type="dxa"/>
                </w:tcPr>
                <w:p w14:paraId="649E0E8A"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380837FB" w14:textId="77777777" w:rsidTr="00946251">
              <w:tc>
                <w:tcPr>
                  <w:tcW w:w="1640" w:type="dxa"/>
                </w:tcPr>
                <w:p w14:paraId="159F4231" w14:textId="77777777" w:rsidR="00AE3B7A" w:rsidRPr="005B3C10" w:rsidRDefault="00AE3B7A" w:rsidP="00946251">
                  <w:pPr>
                    <w:pStyle w:val="BasistekstUtrechtHoldings"/>
                    <w:widowControl w:val="0"/>
                    <w:jc w:val="left"/>
                  </w:pPr>
                  <w:r w:rsidRPr="005B3C10">
                    <w:t>E-mail:</w:t>
                  </w:r>
                </w:p>
              </w:tc>
              <w:tc>
                <w:tcPr>
                  <w:tcW w:w="2896" w:type="dxa"/>
                </w:tcPr>
                <w:p w14:paraId="19BB0DAC"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3BE167FE" w14:textId="77777777" w:rsidTr="00946251">
              <w:tc>
                <w:tcPr>
                  <w:tcW w:w="1640" w:type="dxa"/>
                </w:tcPr>
                <w:p w14:paraId="2E587060" w14:textId="77777777" w:rsidR="00AE3B7A" w:rsidRPr="005B3C10" w:rsidRDefault="00AE3B7A" w:rsidP="00946251">
                  <w:pPr>
                    <w:pStyle w:val="BasistekstUtrechtHoldings"/>
                    <w:widowControl w:val="0"/>
                    <w:jc w:val="left"/>
                  </w:pPr>
                  <w:r w:rsidRPr="005B3C10">
                    <w:t>Address-home:</w:t>
                  </w:r>
                </w:p>
              </w:tc>
              <w:tc>
                <w:tcPr>
                  <w:tcW w:w="2896" w:type="dxa"/>
                </w:tcPr>
                <w:p w14:paraId="11DBE4B3"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06442C9F" w14:textId="77777777" w:rsidTr="00946251">
              <w:tc>
                <w:tcPr>
                  <w:tcW w:w="1640" w:type="dxa"/>
                </w:tcPr>
                <w:p w14:paraId="515F4141" w14:textId="77777777" w:rsidR="00AE3B7A" w:rsidRPr="005B3C10" w:rsidRDefault="00B60D3F" w:rsidP="00946251">
                  <w:pPr>
                    <w:pStyle w:val="BasistekstUtrechtHoldings"/>
                    <w:widowControl w:val="0"/>
                    <w:jc w:val="left"/>
                  </w:pPr>
                  <w:r>
                    <w:t xml:space="preserve">Country </w:t>
                  </w:r>
                  <w:r w:rsidR="00AE3B7A" w:rsidRPr="005B3C10">
                    <w:t>citizenship:</w:t>
                  </w:r>
                </w:p>
              </w:tc>
              <w:tc>
                <w:tcPr>
                  <w:tcW w:w="2896" w:type="dxa"/>
                </w:tcPr>
                <w:p w14:paraId="4E574D7A"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bl>
          <w:p w14:paraId="00708770" w14:textId="77777777" w:rsidR="00AE3B7A" w:rsidRDefault="00AE3B7A" w:rsidP="009E6A3D">
            <w:pPr>
              <w:pStyle w:val="Opsommingstreepje1eniveauUtrechtHoldings"/>
              <w:widowControl w:val="0"/>
              <w:numPr>
                <w:ilvl w:val="0"/>
                <w:numId w:val="0"/>
              </w:numPr>
              <w:jc w:val="left"/>
            </w:pPr>
          </w:p>
        </w:tc>
        <w:tc>
          <w:tcPr>
            <w:tcW w:w="4700" w:type="dxa"/>
          </w:tcPr>
          <w:p w14:paraId="78088596" w14:textId="77777777" w:rsidR="00AE3B7A" w:rsidRDefault="00AE3B7A" w:rsidP="009E6A3D">
            <w:pPr>
              <w:pStyle w:val="BasistekstUtrechtHoldings"/>
              <w:widowControl w:val="0"/>
              <w:jc w:val="left"/>
            </w:pPr>
            <w:r>
              <w:t xml:space="preserve">INVENTOR </w:t>
            </w:r>
            <w:r w:rsidR="00946251">
              <w:t>2</w:t>
            </w:r>
          </w:p>
          <w:tbl>
            <w:tblPr>
              <w:tblW w:w="4700" w:type="dxa"/>
              <w:tblCellMar>
                <w:left w:w="0" w:type="dxa"/>
                <w:right w:w="0" w:type="dxa"/>
              </w:tblCellMar>
              <w:tblLook w:val="01E0" w:firstRow="1" w:lastRow="1" w:firstColumn="1" w:lastColumn="1" w:noHBand="0" w:noVBand="0"/>
            </w:tblPr>
            <w:tblGrid>
              <w:gridCol w:w="1640"/>
              <w:gridCol w:w="3060"/>
            </w:tblGrid>
            <w:tr w:rsidR="00AE3B7A" w:rsidRPr="005B3C10" w14:paraId="7409A730" w14:textId="77777777" w:rsidTr="00AE3B7A">
              <w:tc>
                <w:tcPr>
                  <w:tcW w:w="1640" w:type="dxa"/>
                </w:tcPr>
                <w:p w14:paraId="79F9CAA5" w14:textId="77777777" w:rsidR="00AE3B7A" w:rsidRPr="005B3C10" w:rsidRDefault="00AE3B7A" w:rsidP="00946251">
                  <w:pPr>
                    <w:pStyle w:val="BasistekstUtrechtHoldings"/>
                    <w:widowControl w:val="0"/>
                    <w:jc w:val="left"/>
                  </w:pPr>
                  <w:r w:rsidRPr="005B3C10">
                    <w:t>Full name:</w:t>
                  </w:r>
                </w:p>
              </w:tc>
              <w:bookmarkStart w:id="6" w:name="NameInventor2"/>
              <w:tc>
                <w:tcPr>
                  <w:tcW w:w="3060" w:type="dxa"/>
                </w:tcPr>
                <w:p w14:paraId="7EE00AC2" w14:textId="77777777" w:rsidR="00AE3B7A" w:rsidRPr="005B3C10" w:rsidRDefault="003B3119" w:rsidP="00946251">
                  <w:pPr>
                    <w:pStyle w:val="BasistekstUtrechtHoldings"/>
                    <w:widowControl w:val="0"/>
                    <w:jc w:val="left"/>
                  </w:pPr>
                  <w:r>
                    <w:fldChar w:fldCharType="begin">
                      <w:ffData>
                        <w:name w:val="NameInventor2"/>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bookmarkEnd w:id="6"/>
                </w:p>
              </w:tc>
            </w:tr>
            <w:tr w:rsidR="00AE3B7A" w:rsidRPr="005B3C10" w14:paraId="5F909843" w14:textId="77777777" w:rsidTr="00AE3B7A">
              <w:tc>
                <w:tcPr>
                  <w:tcW w:w="1640" w:type="dxa"/>
                </w:tcPr>
                <w:p w14:paraId="315FE03D" w14:textId="77777777" w:rsidR="00AE3B7A" w:rsidRPr="005B3C10" w:rsidRDefault="00AE3B7A" w:rsidP="00946251">
                  <w:pPr>
                    <w:pStyle w:val="BasistekstUtrechtHoldings"/>
                    <w:widowControl w:val="0"/>
                    <w:jc w:val="left"/>
                  </w:pPr>
                  <w:r w:rsidRPr="005B3C10">
                    <w:t>Position:</w:t>
                  </w:r>
                </w:p>
              </w:tc>
              <w:tc>
                <w:tcPr>
                  <w:tcW w:w="3060" w:type="dxa"/>
                </w:tcPr>
                <w:p w14:paraId="462A4B1E" w14:textId="77777777" w:rsidR="00AE3B7A" w:rsidRPr="005B3C10" w:rsidRDefault="00AE3B7A" w:rsidP="00946251">
                  <w:pPr>
                    <w:pStyle w:val="BasistekstUtrechtHoldings"/>
                    <w:widowControl w:val="0"/>
                    <w:jc w:val="left"/>
                  </w:pPr>
                  <w:r>
                    <w:fldChar w:fldCharType="begin">
                      <w:ffData>
                        <w:name w:val=""/>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2E690BB6" w14:textId="77777777" w:rsidTr="00AE3B7A">
              <w:tc>
                <w:tcPr>
                  <w:tcW w:w="1640" w:type="dxa"/>
                </w:tcPr>
                <w:p w14:paraId="492E1E6D" w14:textId="77777777" w:rsidR="00AE3B7A" w:rsidRPr="005B3C10" w:rsidRDefault="00AE3B7A" w:rsidP="00946251">
                  <w:pPr>
                    <w:pStyle w:val="BasistekstUtrechtHoldings"/>
                    <w:widowControl w:val="0"/>
                    <w:jc w:val="left"/>
                  </w:pPr>
                  <w:r w:rsidRPr="005B3C10">
                    <w:t>Employer:</w:t>
                  </w:r>
                </w:p>
              </w:tc>
              <w:tc>
                <w:tcPr>
                  <w:tcW w:w="3060" w:type="dxa"/>
                </w:tcPr>
                <w:p w14:paraId="09521E82"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4AFDAAC9" w14:textId="77777777" w:rsidTr="00AE3B7A">
              <w:tc>
                <w:tcPr>
                  <w:tcW w:w="1640" w:type="dxa"/>
                </w:tcPr>
                <w:p w14:paraId="0EF31E96" w14:textId="77777777" w:rsidR="00AE3B7A" w:rsidRPr="005B3C10" w:rsidRDefault="00AE3B7A" w:rsidP="00946251">
                  <w:pPr>
                    <w:pStyle w:val="BasistekstUtrechtHoldings"/>
                    <w:widowControl w:val="0"/>
                    <w:jc w:val="left"/>
                  </w:pPr>
                  <w:r w:rsidRPr="005B3C10">
                    <w:t>Faculty / Dept.:</w:t>
                  </w:r>
                </w:p>
              </w:tc>
              <w:tc>
                <w:tcPr>
                  <w:tcW w:w="3060" w:type="dxa"/>
                </w:tcPr>
                <w:p w14:paraId="1FE90F53"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14B23B4B" w14:textId="77777777" w:rsidTr="00AE3B7A">
              <w:tc>
                <w:tcPr>
                  <w:tcW w:w="1640" w:type="dxa"/>
                </w:tcPr>
                <w:p w14:paraId="008DAD60" w14:textId="77777777" w:rsidR="00AE3B7A" w:rsidRPr="005B3C10" w:rsidRDefault="00AE3B7A" w:rsidP="00946251">
                  <w:pPr>
                    <w:pStyle w:val="BasistekstUtrechtHoldings"/>
                    <w:widowControl w:val="0"/>
                    <w:jc w:val="left"/>
                  </w:pPr>
                  <w:r w:rsidRPr="005B3C10">
                    <w:t>Address - work:</w:t>
                  </w:r>
                </w:p>
              </w:tc>
              <w:tc>
                <w:tcPr>
                  <w:tcW w:w="3060" w:type="dxa"/>
                </w:tcPr>
                <w:p w14:paraId="5640F2DF"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5381C0CA" w14:textId="77777777" w:rsidTr="00AE3B7A">
              <w:tc>
                <w:tcPr>
                  <w:tcW w:w="1640" w:type="dxa"/>
                </w:tcPr>
                <w:p w14:paraId="149968DE" w14:textId="77777777" w:rsidR="00AE3B7A" w:rsidRPr="005B3C10" w:rsidRDefault="00AE3B7A" w:rsidP="00946251">
                  <w:pPr>
                    <w:pStyle w:val="BasistekstUtrechtHoldings"/>
                    <w:widowControl w:val="0"/>
                    <w:jc w:val="left"/>
                  </w:pPr>
                  <w:r w:rsidRPr="005B3C10">
                    <w:t>Telephone:</w:t>
                  </w:r>
                </w:p>
              </w:tc>
              <w:tc>
                <w:tcPr>
                  <w:tcW w:w="3060" w:type="dxa"/>
                </w:tcPr>
                <w:p w14:paraId="5C58BE1A"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1B1F51DD" w14:textId="77777777" w:rsidTr="00AE3B7A">
              <w:tc>
                <w:tcPr>
                  <w:tcW w:w="1640" w:type="dxa"/>
                </w:tcPr>
                <w:p w14:paraId="33CDDAF4" w14:textId="77777777" w:rsidR="00AE3B7A" w:rsidRPr="005B3C10" w:rsidRDefault="00AE3B7A" w:rsidP="00946251">
                  <w:pPr>
                    <w:pStyle w:val="BasistekstUtrechtHoldings"/>
                    <w:widowControl w:val="0"/>
                    <w:jc w:val="left"/>
                  </w:pPr>
                  <w:r w:rsidRPr="005B3C10">
                    <w:t>Mobile phone:</w:t>
                  </w:r>
                </w:p>
              </w:tc>
              <w:tc>
                <w:tcPr>
                  <w:tcW w:w="3060" w:type="dxa"/>
                </w:tcPr>
                <w:p w14:paraId="7B5586BF"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15DA931C" w14:textId="77777777" w:rsidTr="00AE3B7A">
              <w:tc>
                <w:tcPr>
                  <w:tcW w:w="1640" w:type="dxa"/>
                </w:tcPr>
                <w:p w14:paraId="1B944429" w14:textId="77777777" w:rsidR="00AE3B7A" w:rsidRPr="005B3C10" w:rsidRDefault="00AE3B7A" w:rsidP="00946251">
                  <w:pPr>
                    <w:pStyle w:val="BasistekstUtrechtHoldings"/>
                    <w:widowControl w:val="0"/>
                    <w:jc w:val="left"/>
                  </w:pPr>
                  <w:r w:rsidRPr="005B3C10">
                    <w:t>E-mail:</w:t>
                  </w:r>
                </w:p>
              </w:tc>
              <w:tc>
                <w:tcPr>
                  <w:tcW w:w="3060" w:type="dxa"/>
                </w:tcPr>
                <w:p w14:paraId="22078734"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4BFE14DF" w14:textId="77777777" w:rsidTr="00AE3B7A">
              <w:tc>
                <w:tcPr>
                  <w:tcW w:w="1640" w:type="dxa"/>
                </w:tcPr>
                <w:p w14:paraId="7D4A5C01" w14:textId="77777777" w:rsidR="00AE3B7A" w:rsidRPr="005B3C10" w:rsidRDefault="00AE3B7A" w:rsidP="00946251">
                  <w:pPr>
                    <w:pStyle w:val="BasistekstUtrechtHoldings"/>
                    <w:widowControl w:val="0"/>
                    <w:jc w:val="left"/>
                  </w:pPr>
                  <w:r w:rsidRPr="005B3C10">
                    <w:t>Address-home:</w:t>
                  </w:r>
                </w:p>
              </w:tc>
              <w:tc>
                <w:tcPr>
                  <w:tcW w:w="3060" w:type="dxa"/>
                </w:tcPr>
                <w:p w14:paraId="28B89377"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2772B6C9" w14:textId="77777777" w:rsidTr="00AE3B7A">
              <w:tc>
                <w:tcPr>
                  <w:tcW w:w="1640" w:type="dxa"/>
                </w:tcPr>
                <w:p w14:paraId="6D738447" w14:textId="77777777" w:rsidR="00AE3B7A" w:rsidRPr="005B3C10" w:rsidRDefault="00B60D3F" w:rsidP="00946251">
                  <w:pPr>
                    <w:pStyle w:val="BasistekstUtrechtHoldings"/>
                    <w:widowControl w:val="0"/>
                    <w:jc w:val="left"/>
                  </w:pPr>
                  <w:r>
                    <w:t xml:space="preserve">Country </w:t>
                  </w:r>
                  <w:r w:rsidR="00AE3B7A" w:rsidRPr="005B3C10">
                    <w:t>citizenship:</w:t>
                  </w:r>
                </w:p>
              </w:tc>
              <w:tc>
                <w:tcPr>
                  <w:tcW w:w="3060" w:type="dxa"/>
                </w:tcPr>
                <w:p w14:paraId="03A68CC3"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bl>
          <w:p w14:paraId="76DAFB5B" w14:textId="77777777" w:rsidR="00AE3B7A" w:rsidRDefault="00AE3B7A" w:rsidP="009E6A3D">
            <w:pPr>
              <w:pStyle w:val="Opsommingstreepje1eniveauUtrechtHoldings"/>
              <w:widowControl w:val="0"/>
              <w:numPr>
                <w:ilvl w:val="0"/>
                <w:numId w:val="0"/>
              </w:numPr>
              <w:jc w:val="left"/>
            </w:pPr>
          </w:p>
        </w:tc>
      </w:tr>
    </w:tbl>
    <w:p w14:paraId="2AEC1DD0" w14:textId="77777777" w:rsidR="00946251" w:rsidRDefault="00946251"/>
    <w:tbl>
      <w:tblPr>
        <w:tblW w:w="9400" w:type="dxa"/>
        <w:tblCellMar>
          <w:left w:w="0" w:type="dxa"/>
          <w:right w:w="0" w:type="dxa"/>
        </w:tblCellMar>
        <w:tblLook w:val="04A0" w:firstRow="1" w:lastRow="0" w:firstColumn="1" w:lastColumn="0" w:noHBand="0" w:noVBand="1"/>
      </w:tblPr>
      <w:tblGrid>
        <w:gridCol w:w="4700"/>
        <w:gridCol w:w="4700"/>
      </w:tblGrid>
      <w:tr w:rsidR="00AE3B7A" w14:paraId="43A03D1D" w14:textId="77777777" w:rsidTr="009E6A3D">
        <w:trPr>
          <w:cantSplit/>
        </w:trPr>
        <w:tc>
          <w:tcPr>
            <w:tcW w:w="4700" w:type="dxa"/>
          </w:tcPr>
          <w:p w14:paraId="3F40735A" w14:textId="77777777" w:rsidR="00AE3B7A" w:rsidRDefault="00AE3B7A" w:rsidP="009E6A3D">
            <w:pPr>
              <w:pStyle w:val="BasistekstUtrechtHoldings"/>
              <w:widowControl w:val="0"/>
              <w:jc w:val="left"/>
            </w:pPr>
            <w:r>
              <w:t xml:space="preserve">INVENTOR </w:t>
            </w:r>
            <w:r w:rsidR="00946251">
              <w:t>3</w:t>
            </w:r>
          </w:p>
          <w:tbl>
            <w:tblPr>
              <w:tblW w:w="4536" w:type="dxa"/>
              <w:tblCellMar>
                <w:left w:w="0" w:type="dxa"/>
                <w:right w:w="0" w:type="dxa"/>
              </w:tblCellMar>
              <w:tblLook w:val="01E0" w:firstRow="1" w:lastRow="1" w:firstColumn="1" w:lastColumn="1" w:noHBand="0" w:noVBand="0"/>
            </w:tblPr>
            <w:tblGrid>
              <w:gridCol w:w="1640"/>
              <w:gridCol w:w="2896"/>
            </w:tblGrid>
            <w:tr w:rsidR="00AE3B7A" w:rsidRPr="005B3C10" w14:paraId="0DF8626B" w14:textId="77777777" w:rsidTr="00946251">
              <w:tc>
                <w:tcPr>
                  <w:tcW w:w="1640" w:type="dxa"/>
                </w:tcPr>
                <w:p w14:paraId="269625C7" w14:textId="77777777" w:rsidR="00AE3B7A" w:rsidRPr="005B3C10" w:rsidRDefault="00AE3B7A" w:rsidP="00946251">
                  <w:pPr>
                    <w:pStyle w:val="BasistekstUtrechtHoldings"/>
                    <w:widowControl w:val="0"/>
                    <w:jc w:val="left"/>
                  </w:pPr>
                  <w:r w:rsidRPr="005B3C10">
                    <w:t>Full name:</w:t>
                  </w:r>
                </w:p>
              </w:tc>
              <w:bookmarkStart w:id="7" w:name="NameInventor3"/>
              <w:tc>
                <w:tcPr>
                  <w:tcW w:w="2896" w:type="dxa"/>
                </w:tcPr>
                <w:p w14:paraId="69341437" w14:textId="77777777" w:rsidR="00AE3B7A" w:rsidRPr="005B3C10" w:rsidRDefault="003B3119" w:rsidP="00946251">
                  <w:pPr>
                    <w:pStyle w:val="BasistekstUtrechtHoldings"/>
                    <w:widowControl w:val="0"/>
                    <w:jc w:val="left"/>
                  </w:pPr>
                  <w:r>
                    <w:fldChar w:fldCharType="begin">
                      <w:ffData>
                        <w:name w:val="NameInventor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E3B7A" w:rsidRPr="005B3C10" w14:paraId="4C14A88B" w14:textId="77777777" w:rsidTr="00946251">
              <w:tc>
                <w:tcPr>
                  <w:tcW w:w="1640" w:type="dxa"/>
                </w:tcPr>
                <w:p w14:paraId="0CE44D95" w14:textId="77777777" w:rsidR="00AE3B7A" w:rsidRPr="005B3C10" w:rsidRDefault="00AE3B7A" w:rsidP="00946251">
                  <w:pPr>
                    <w:pStyle w:val="BasistekstUtrechtHoldings"/>
                    <w:widowControl w:val="0"/>
                    <w:jc w:val="left"/>
                  </w:pPr>
                  <w:r w:rsidRPr="005B3C10">
                    <w:t>Position:</w:t>
                  </w:r>
                </w:p>
              </w:tc>
              <w:tc>
                <w:tcPr>
                  <w:tcW w:w="2896" w:type="dxa"/>
                </w:tcPr>
                <w:p w14:paraId="2D811523" w14:textId="77777777" w:rsidR="00AE3B7A" w:rsidRPr="005B3C10" w:rsidRDefault="00AE3B7A" w:rsidP="00946251">
                  <w:pPr>
                    <w:pStyle w:val="BasistekstUtrechtHoldings"/>
                    <w:widowControl w:val="0"/>
                    <w:jc w:val="left"/>
                  </w:pPr>
                  <w:r>
                    <w:fldChar w:fldCharType="begin">
                      <w:ffData>
                        <w:name w:val=""/>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2EEAAD59" w14:textId="77777777" w:rsidTr="00946251">
              <w:tc>
                <w:tcPr>
                  <w:tcW w:w="1640" w:type="dxa"/>
                </w:tcPr>
                <w:p w14:paraId="4F92CB9D" w14:textId="77777777" w:rsidR="00AE3B7A" w:rsidRPr="005B3C10" w:rsidRDefault="00AE3B7A" w:rsidP="00946251">
                  <w:pPr>
                    <w:pStyle w:val="BasistekstUtrechtHoldings"/>
                    <w:widowControl w:val="0"/>
                    <w:jc w:val="left"/>
                  </w:pPr>
                  <w:r w:rsidRPr="005B3C10">
                    <w:t>Employer:</w:t>
                  </w:r>
                </w:p>
              </w:tc>
              <w:tc>
                <w:tcPr>
                  <w:tcW w:w="2896" w:type="dxa"/>
                </w:tcPr>
                <w:p w14:paraId="4D9A2E2F"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5BFC2420" w14:textId="77777777" w:rsidTr="00946251">
              <w:tc>
                <w:tcPr>
                  <w:tcW w:w="1640" w:type="dxa"/>
                </w:tcPr>
                <w:p w14:paraId="7C08F4DD" w14:textId="77777777" w:rsidR="00AE3B7A" w:rsidRPr="005B3C10" w:rsidRDefault="00AE3B7A" w:rsidP="00946251">
                  <w:pPr>
                    <w:pStyle w:val="BasistekstUtrechtHoldings"/>
                    <w:widowControl w:val="0"/>
                    <w:jc w:val="left"/>
                  </w:pPr>
                  <w:r w:rsidRPr="005B3C10">
                    <w:t>Faculty / Dept.:</w:t>
                  </w:r>
                </w:p>
              </w:tc>
              <w:tc>
                <w:tcPr>
                  <w:tcW w:w="2896" w:type="dxa"/>
                </w:tcPr>
                <w:p w14:paraId="7EA6B1B3"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09AFA957" w14:textId="77777777" w:rsidTr="00946251">
              <w:tc>
                <w:tcPr>
                  <w:tcW w:w="1640" w:type="dxa"/>
                </w:tcPr>
                <w:p w14:paraId="7302C274" w14:textId="77777777" w:rsidR="00AE3B7A" w:rsidRPr="005B3C10" w:rsidRDefault="00AE3B7A" w:rsidP="00946251">
                  <w:pPr>
                    <w:pStyle w:val="BasistekstUtrechtHoldings"/>
                    <w:widowControl w:val="0"/>
                    <w:jc w:val="left"/>
                  </w:pPr>
                  <w:r w:rsidRPr="005B3C10">
                    <w:t>Address - work:</w:t>
                  </w:r>
                </w:p>
              </w:tc>
              <w:tc>
                <w:tcPr>
                  <w:tcW w:w="2896" w:type="dxa"/>
                </w:tcPr>
                <w:p w14:paraId="4BEACC62"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137F095B" w14:textId="77777777" w:rsidTr="00946251">
              <w:tc>
                <w:tcPr>
                  <w:tcW w:w="1640" w:type="dxa"/>
                </w:tcPr>
                <w:p w14:paraId="33002B00" w14:textId="77777777" w:rsidR="00AE3B7A" w:rsidRPr="005B3C10" w:rsidRDefault="00AE3B7A" w:rsidP="00946251">
                  <w:pPr>
                    <w:pStyle w:val="BasistekstUtrechtHoldings"/>
                    <w:widowControl w:val="0"/>
                    <w:jc w:val="left"/>
                  </w:pPr>
                  <w:r w:rsidRPr="005B3C10">
                    <w:t>Telephone:</w:t>
                  </w:r>
                </w:p>
              </w:tc>
              <w:tc>
                <w:tcPr>
                  <w:tcW w:w="2896" w:type="dxa"/>
                </w:tcPr>
                <w:p w14:paraId="287E61EA"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54520850" w14:textId="77777777" w:rsidTr="00946251">
              <w:tc>
                <w:tcPr>
                  <w:tcW w:w="1640" w:type="dxa"/>
                </w:tcPr>
                <w:p w14:paraId="0B969625" w14:textId="77777777" w:rsidR="00AE3B7A" w:rsidRPr="005B3C10" w:rsidRDefault="00AE3B7A" w:rsidP="00946251">
                  <w:pPr>
                    <w:pStyle w:val="BasistekstUtrechtHoldings"/>
                    <w:widowControl w:val="0"/>
                    <w:jc w:val="left"/>
                  </w:pPr>
                  <w:r w:rsidRPr="005B3C10">
                    <w:t>Mobile phone:</w:t>
                  </w:r>
                </w:p>
              </w:tc>
              <w:tc>
                <w:tcPr>
                  <w:tcW w:w="2896" w:type="dxa"/>
                </w:tcPr>
                <w:p w14:paraId="2B0AB1C1"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555DBD92" w14:textId="77777777" w:rsidTr="00946251">
              <w:tc>
                <w:tcPr>
                  <w:tcW w:w="1640" w:type="dxa"/>
                </w:tcPr>
                <w:p w14:paraId="6A15BEAD" w14:textId="77777777" w:rsidR="00AE3B7A" w:rsidRPr="005B3C10" w:rsidRDefault="00AE3B7A" w:rsidP="00946251">
                  <w:pPr>
                    <w:pStyle w:val="BasistekstUtrechtHoldings"/>
                    <w:widowControl w:val="0"/>
                    <w:jc w:val="left"/>
                  </w:pPr>
                  <w:r w:rsidRPr="005B3C10">
                    <w:t>E-mail:</w:t>
                  </w:r>
                </w:p>
              </w:tc>
              <w:tc>
                <w:tcPr>
                  <w:tcW w:w="2896" w:type="dxa"/>
                </w:tcPr>
                <w:p w14:paraId="5F40D5FA"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1A7E8C25" w14:textId="77777777" w:rsidTr="00946251">
              <w:tc>
                <w:tcPr>
                  <w:tcW w:w="1640" w:type="dxa"/>
                </w:tcPr>
                <w:p w14:paraId="083E7D82" w14:textId="77777777" w:rsidR="00AE3B7A" w:rsidRPr="005B3C10" w:rsidRDefault="00AE3B7A" w:rsidP="00946251">
                  <w:pPr>
                    <w:pStyle w:val="BasistekstUtrechtHoldings"/>
                    <w:widowControl w:val="0"/>
                    <w:jc w:val="left"/>
                  </w:pPr>
                  <w:r w:rsidRPr="005B3C10">
                    <w:t>Address-home:</w:t>
                  </w:r>
                </w:p>
              </w:tc>
              <w:tc>
                <w:tcPr>
                  <w:tcW w:w="2896" w:type="dxa"/>
                </w:tcPr>
                <w:p w14:paraId="6061942E"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0D030A50" w14:textId="77777777" w:rsidTr="00946251">
              <w:tc>
                <w:tcPr>
                  <w:tcW w:w="1640" w:type="dxa"/>
                </w:tcPr>
                <w:p w14:paraId="03D31C58" w14:textId="77777777" w:rsidR="00AE3B7A" w:rsidRPr="005B3C10" w:rsidRDefault="00B60D3F" w:rsidP="00946251">
                  <w:pPr>
                    <w:pStyle w:val="BasistekstUtrechtHoldings"/>
                    <w:widowControl w:val="0"/>
                    <w:jc w:val="left"/>
                  </w:pPr>
                  <w:r>
                    <w:t xml:space="preserve">Country </w:t>
                  </w:r>
                  <w:r w:rsidR="00AE3B7A" w:rsidRPr="005B3C10">
                    <w:t>citizenship:</w:t>
                  </w:r>
                </w:p>
              </w:tc>
              <w:tc>
                <w:tcPr>
                  <w:tcW w:w="2896" w:type="dxa"/>
                </w:tcPr>
                <w:p w14:paraId="54F31896"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bl>
          <w:p w14:paraId="48AF4E0B" w14:textId="77777777" w:rsidR="00AE3B7A" w:rsidRDefault="00AE3B7A" w:rsidP="009E6A3D">
            <w:pPr>
              <w:pStyle w:val="Opsommingstreepje1eniveauUtrechtHoldings"/>
              <w:widowControl w:val="0"/>
              <w:numPr>
                <w:ilvl w:val="0"/>
                <w:numId w:val="0"/>
              </w:numPr>
              <w:jc w:val="left"/>
            </w:pPr>
          </w:p>
        </w:tc>
        <w:tc>
          <w:tcPr>
            <w:tcW w:w="4700" w:type="dxa"/>
          </w:tcPr>
          <w:p w14:paraId="0851D191" w14:textId="77777777" w:rsidR="00AE3B7A" w:rsidRDefault="00AE3B7A" w:rsidP="009E6A3D">
            <w:pPr>
              <w:pStyle w:val="BasistekstUtrechtHoldings"/>
              <w:widowControl w:val="0"/>
              <w:jc w:val="left"/>
            </w:pPr>
            <w:r>
              <w:t xml:space="preserve">INVENTOR </w:t>
            </w:r>
            <w:r w:rsidR="00946251">
              <w:t>4</w:t>
            </w:r>
          </w:p>
          <w:tbl>
            <w:tblPr>
              <w:tblW w:w="4700" w:type="dxa"/>
              <w:tblCellMar>
                <w:left w:w="0" w:type="dxa"/>
                <w:right w:w="0" w:type="dxa"/>
              </w:tblCellMar>
              <w:tblLook w:val="01E0" w:firstRow="1" w:lastRow="1" w:firstColumn="1" w:lastColumn="1" w:noHBand="0" w:noVBand="0"/>
            </w:tblPr>
            <w:tblGrid>
              <w:gridCol w:w="1640"/>
              <w:gridCol w:w="3060"/>
            </w:tblGrid>
            <w:tr w:rsidR="00AE3B7A" w:rsidRPr="005B3C10" w14:paraId="7A39BD38" w14:textId="77777777" w:rsidTr="00AE3B7A">
              <w:tc>
                <w:tcPr>
                  <w:tcW w:w="1640" w:type="dxa"/>
                </w:tcPr>
                <w:p w14:paraId="45E16BC9" w14:textId="77777777" w:rsidR="00AE3B7A" w:rsidRPr="005B3C10" w:rsidRDefault="00AE3B7A" w:rsidP="00946251">
                  <w:pPr>
                    <w:pStyle w:val="BasistekstUtrechtHoldings"/>
                    <w:widowControl w:val="0"/>
                    <w:jc w:val="left"/>
                  </w:pPr>
                  <w:r w:rsidRPr="005B3C10">
                    <w:t>Full name:</w:t>
                  </w:r>
                </w:p>
              </w:tc>
              <w:bookmarkStart w:id="8" w:name="NameInventor4"/>
              <w:tc>
                <w:tcPr>
                  <w:tcW w:w="3060" w:type="dxa"/>
                </w:tcPr>
                <w:p w14:paraId="73F0DC20" w14:textId="77777777" w:rsidR="00AE3B7A" w:rsidRPr="005B3C10" w:rsidRDefault="003B3119" w:rsidP="00946251">
                  <w:pPr>
                    <w:pStyle w:val="BasistekstUtrechtHoldings"/>
                    <w:widowControl w:val="0"/>
                    <w:jc w:val="left"/>
                  </w:pPr>
                  <w:r>
                    <w:fldChar w:fldCharType="begin">
                      <w:ffData>
                        <w:name w:val="NameInventor4"/>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bookmarkEnd w:id="8"/>
                </w:p>
              </w:tc>
            </w:tr>
            <w:tr w:rsidR="00AE3B7A" w:rsidRPr="005B3C10" w14:paraId="20674B1B" w14:textId="77777777" w:rsidTr="00AE3B7A">
              <w:tc>
                <w:tcPr>
                  <w:tcW w:w="1640" w:type="dxa"/>
                </w:tcPr>
                <w:p w14:paraId="141D0874" w14:textId="77777777" w:rsidR="00AE3B7A" w:rsidRPr="005B3C10" w:rsidRDefault="00AE3B7A" w:rsidP="00946251">
                  <w:pPr>
                    <w:pStyle w:val="BasistekstUtrechtHoldings"/>
                    <w:widowControl w:val="0"/>
                    <w:jc w:val="left"/>
                  </w:pPr>
                  <w:r w:rsidRPr="005B3C10">
                    <w:t>Position:</w:t>
                  </w:r>
                </w:p>
              </w:tc>
              <w:tc>
                <w:tcPr>
                  <w:tcW w:w="3060" w:type="dxa"/>
                </w:tcPr>
                <w:p w14:paraId="38DA0E67" w14:textId="77777777" w:rsidR="00AE3B7A" w:rsidRPr="005B3C10" w:rsidRDefault="00AE3B7A" w:rsidP="00946251">
                  <w:pPr>
                    <w:pStyle w:val="BasistekstUtrechtHoldings"/>
                    <w:widowControl w:val="0"/>
                    <w:jc w:val="left"/>
                  </w:pPr>
                  <w:r>
                    <w:fldChar w:fldCharType="begin">
                      <w:ffData>
                        <w:name w:val=""/>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5ED36158" w14:textId="77777777" w:rsidTr="00AE3B7A">
              <w:tc>
                <w:tcPr>
                  <w:tcW w:w="1640" w:type="dxa"/>
                </w:tcPr>
                <w:p w14:paraId="35B8FB70" w14:textId="77777777" w:rsidR="00AE3B7A" w:rsidRPr="005B3C10" w:rsidRDefault="00AE3B7A" w:rsidP="00946251">
                  <w:pPr>
                    <w:pStyle w:val="BasistekstUtrechtHoldings"/>
                    <w:widowControl w:val="0"/>
                    <w:jc w:val="left"/>
                  </w:pPr>
                  <w:r w:rsidRPr="005B3C10">
                    <w:t>Employer:</w:t>
                  </w:r>
                </w:p>
              </w:tc>
              <w:tc>
                <w:tcPr>
                  <w:tcW w:w="3060" w:type="dxa"/>
                </w:tcPr>
                <w:p w14:paraId="1492CD1C"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13CD0C38" w14:textId="77777777" w:rsidTr="00AE3B7A">
              <w:tc>
                <w:tcPr>
                  <w:tcW w:w="1640" w:type="dxa"/>
                </w:tcPr>
                <w:p w14:paraId="6E4A5351" w14:textId="77777777" w:rsidR="00AE3B7A" w:rsidRPr="005B3C10" w:rsidRDefault="00AE3B7A" w:rsidP="00946251">
                  <w:pPr>
                    <w:pStyle w:val="BasistekstUtrechtHoldings"/>
                    <w:widowControl w:val="0"/>
                    <w:jc w:val="left"/>
                  </w:pPr>
                  <w:r w:rsidRPr="005B3C10">
                    <w:t>Faculty / Dept.:</w:t>
                  </w:r>
                </w:p>
              </w:tc>
              <w:tc>
                <w:tcPr>
                  <w:tcW w:w="3060" w:type="dxa"/>
                </w:tcPr>
                <w:p w14:paraId="346B4F46"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71D37C38" w14:textId="77777777" w:rsidTr="00AE3B7A">
              <w:tc>
                <w:tcPr>
                  <w:tcW w:w="1640" w:type="dxa"/>
                </w:tcPr>
                <w:p w14:paraId="3C5A8760" w14:textId="77777777" w:rsidR="00AE3B7A" w:rsidRPr="005B3C10" w:rsidRDefault="00AE3B7A" w:rsidP="00946251">
                  <w:pPr>
                    <w:pStyle w:val="BasistekstUtrechtHoldings"/>
                    <w:widowControl w:val="0"/>
                    <w:jc w:val="left"/>
                  </w:pPr>
                  <w:r w:rsidRPr="005B3C10">
                    <w:t>Address - work:</w:t>
                  </w:r>
                </w:p>
              </w:tc>
              <w:tc>
                <w:tcPr>
                  <w:tcW w:w="3060" w:type="dxa"/>
                </w:tcPr>
                <w:p w14:paraId="78084F34"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61B550A6" w14:textId="77777777" w:rsidTr="00AE3B7A">
              <w:tc>
                <w:tcPr>
                  <w:tcW w:w="1640" w:type="dxa"/>
                </w:tcPr>
                <w:p w14:paraId="595153C6" w14:textId="77777777" w:rsidR="00AE3B7A" w:rsidRPr="005B3C10" w:rsidRDefault="00AE3B7A" w:rsidP="00946251">
                  <w:pPr>
                    <w:pStyle w:val="BasistekstUtrechtHoldings"/>
                    <w:widowControl w:val="0"/>
                    <w:jc w:val="left"/>
                  </w:pPr>
                  <w:r w:rsidRPr="005B3C10">
                    <w:t>Telephone:</w:t>
                  </w:r>
                </w:p>
              </w:tc>
              <w:tc>
                <w:tcPr>
                  <w:tcW w:w="3060" w:type="dxa"/>
                </w:tcPr>
                <w:p w14:paraId="2007AE45"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02417B">
                    <w:rPr>
                      <w:noProof/>
                    </w:rPr>
                    <w:t> </w:t>
                  </w:r>
                  <w:r w:rsidR="0002417B">
                    <w:rPr>
                      <w:noProof/>
                    </w:rPr>
                    <w:t> </w:t>
                  </w:r>
                  <w:r w:rsidR="0002417B">
                    <w:rPr>
                      <w:noProof/>
                    </w:rPr>
                    <w:t> </w:t>
                  </w:r>
                  <w:r w:rsidR="0002417B">
                    <w:rPr>
                      <w:noProof/>
                    </w:rPr>
                    <w:t> </w:t>
                  </w:r>
                  <w:r w:rsidR="0002417B">
                    <w:rPr>
                      <w:noProof/>
                    </w:rPr>
                    <w:t> </w:t>
                  </w:r>
                  <w:r>
                    <w:fldChar w:fldCharType="end"/>
                  </w:r>
                </w:p>
              </w:tc>
            </w:tr>
            <w:tr w:rsidR="00AE3B7A" w:rsidRPr="005B3C10" w14:paraId="54CC71E9" w14:textId="77777777" w:rsidTr="00AE3B7A">
              <w:tc>
                <w:tcPr>
                  <w:tcW w:w="1640" w:type="dxa"/>
                </w:tcPr>
                <w:p w14:paraId="03E3EA5E" w14:textId="77777777" w:rsidR="00AE3B7A" w:rsidRPr="005B3C10" w:rsidRDefault="00AE3B7A" w:rsidP="00946251">
                  <w:pPr>
                    <w:pStyle w:val="BasistekstUtrechtHoldings"/>
                    <w:widowControl w:val="0"/>
                    <w:jc w:val="left"/>
                  </w:pPr>
                  <w:r w:rsidRPr="005B3C10">
                    <w:t>Mobile phone:</w:t>
                  </w:r>
                </w:p>
              </w:tc>
              <w:tc>
                <w:tcPr>
                  <w:tcW w:w="3060" w:type="dxa"/>
                </w:tcPr>
                <w:p w14:paraId="59A2C780"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259BA708" w14:textId="77777777" w:rsidTr="00AE3B7A">
              <w:tc>
                <w:tcPr>
                  <w:tcW w:w="1640" w:type="dxa"/>
                </w:tcPr>
                <w:p w14:paraId="423ACD83" w14:textId="77777777" w:rsidR="00AE3B7A" w:rsidRPr="005B3C10" w:rsidRDefault="00AE3B7A" w:rsidP="00946251">
                  <w:pPr>
                    <w:pStyle w:val="BasistekstUtrechtHoldings"/>
                    <w:widowControl w:val="0"/>
                    <w:jc w:val="left"/>
                  </w:pPr>
                  <w:r w:rsidRPr="005B3C10">
                    <w:t>E-mail:</w:t>
                  </w:r>
                </w:p>
              </w:tc>
              <w:tc>
                <w:tcPr>
                  <w:tcW w:w="3060" w:type="dxa"/>
                </w:tcPr>
                <w:p w14:paraId="64EAFA92"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40C31AC3" w14:textId="77777777" w:rsidTr="00AE3B7A">
              <w:tc>
                <w:tcPr>
                  <w:tcW w:w="1640" w:type="dxa"/>
                </w:tcPr>
                <w:p w14:paraId="5F639846" w14:textId="77777777" w:rsidR="00AE3B7A" w:rsidRPr="005B3C10" w:rsidRDefault="00AE3B7A" w:rsidP="00946251">
                  <w:pPr>
                    <w:pStyle w:val="BasistekstUtrechtHoldings"/>
                    <w:widowControl w:val="0"/>
                    <w:jc w:val="left"/>
                  </w:pPr>
                  <w:r w:rsidRPr="005B3C10">
                    <w:t>Address-home:</w:t>
                  </w:r>
                </w:p>
              </w:tc>
              <w:tc>
                <w:tcPr>
                  <w:tcW w:w="3060" w:type="dxa"/>
                </w:tcPr>
                <w:p w14:paraId="0AD5A261"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02A99021" w14:textId="77777777" w:rsidTr="00AE3B7A">
              <w:tc>
                <w:tcPr>
                  <w:tcW w:w="1640" w:type="dxa"/>
                </w:tcPr>
                <w:p w14:paraId="17E6752C" w14:textId="77777777" w:rsidR="00AE3B7A" w:rsidRPr="005B3C10" w:rsidRDefault="00B60D3F" w:rsidP="00946251">
                  <w:pPr>
                    <w:pStyle w:val="BasistekstUtrechtHoldings"/>
                    <w:widowControl w:val="0"/>
                    <w:jc w:val="left"/>
                  </w:pPr>
                  <w:r>
                    <w:t xml:space="preserve">Country </w:t>
                  </w:r>
                  <w:r w:rsidR="00AE3B7A" w:rsidRPr="005B3C10">
                    <w:t>citizenship:</w:t>
                  </w:r>
                </w:p>
              </w:tc>
              <w:tc>
                <w:tcPr>
                  <w:tcW w:w="3060" w:type="dxa"/>
                </w:tcPr>
                <w:p w14:paraId="7F29D3A6"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bl>
          <w:p w14:paraId="3E0AE92D" w14:textId="77777777" w:rsidR="00AE3B7A" w:rsidRDefault="00AE3B7A" w:rsidP="009E6A3D">
            <w:pPr>
              <w:pStyle w:val="Opsommingstreepje1eniveauUtrechtHoldings"/>
              <w:widowControl w:val="0"/>
              <w:numPr>
                <w:ilvl w:val="0"/>
                <w:numId w:val="0"/>
              </w:numPr>
              <w:jc w:val="left"/>
            </w:pPr>
          </w:p>
        </w:tc>
      </w:tr>
    </w:tbl>
    <w:p w14:paraId="7555633D" w14:textId="77777777" w:rsidR="00946251" w:rsidRDefault="00946251"/>
    <w:tbl>
      <w:tblPr>
        <w:tblW w:w="9400" w:type="dxa"/>
        <w:tblCellMar>
          <w:left w:w="0" w:type="dxa"/>
          <w:right w:w="0" w:type="dxa"/>
        </w:tblCellMar>
        <w:tblLook w:val="04A0" w:firstRow="1" w:lastRow="0" w:firstColumn="1" w:lastColumn="0" w:noHBand="0" w:noVBand="1"/>
      </w:tblPr>
      <w:tblGrid>
        <w:gridCol w:w="4700"/>
        <w:gridCol w:w="4700"/>
      </w:tblGrid>
      <w:tr w:rsidR="00AE3B7A" w14:paraId="5364236B" w14:textId="77777777" w:rsidTr="009E6A3D">
        <w:trPr>
          <w:cantSplit/>
        </w:trPr>
        <w:tc>
          <w:tcPr>
            <w:tcW w:w="4700" w:type="dxa"/>
          </w:tcPr>
          <w:p w14:paraId="67CD15F7" w14:textId="77777777" w:rsidR="00AE3B7A" w:rsidRDefault="00AE3B7A" w:rsidP="009E6A3D">
            <w:pPr>
              <w:pStyle w:val="BasistekstUtrechtHoldings"/>
              <w:widowControl w:val="0"/>
              <w:jc w:val="left"/>
            </w:pPr>
            <w:r>
              <w:t xml:space="preserve">INVENTOR </w:t>
            </w:r>
            <w:r w:rsidR="00946251">
              <w:t>5</w:t>
            </w:r>
          </w:p>
          <w:tbl>
            <w:tblPr>
              <w:tblW w:w="4536" w:type="dxa"/>
              <w:tblCellMar>
                <w:left w:w="0" w:type="dxa"/>
                <w:right w:w="0" w:type="dxa"/>
              </w:tblCellMar>
              <w:tblLook w:val="01E0" w:firstRow="1" w:lastRow="1" w:firstColumn="1" w:lastColumn="1" w:noHBand="0" w:noVBand="0"/>
            </w:tblPr>
            <w:tblGrid>
              <w:gridCol w:w="1640"/>
              <w:gridCol w:w="2896"/>
            </w:tblGrid>
            <w:tr w:rsidR="00AE3B7A" w:rsidRPr="005B3C10" w14:paraId="050647B6" w14:textId="77777777" w:rsidTr="00946251">
              <w:tc>
                <w:tcPr>
                  <w:tcW w:w="1640" w:type="dxa"/>
                </w:tcPr>
                <w:p w14:paraId="41D099D8" w14:textId="77777777" w:rsidR="00AE3B7A" w:rsidRPr="005B3C10" w:rsidRDefault="00AE3B7A" w:rsidP="00946251">
                  <w:pPr>
                    <w:pStyle w:val="BasistekstUtrechtHoldings"/>
                    <w:widowControl w:val="0"/>
                    <w:jc w:val="left"/>
                  </w:pPr>
                  <w:r w:rsidRPr="005B3C10">
                    <w:t>Full name:</w:t>
                  </w:r>
                </w:p>
              </w:tc>
              <w:bookmarkStart w:id="9" w:name="NameInventor5"/>
              <w:tc>
                <w:tcPr>
                  <w:tcW w:w="2896" w:type="dxa"/>
                </w:tcPr>
                <w:p w14:paraId="7AAAC9A2" w14:textId="77777777" w:rsidR="00AE3B7A" w:rsidRPr="005B3C10" w:rsidRDefault="003B3119" w:rsidP="00946251">
                  <w:pPr>
                    <w:pStyle w:val="BasistekstUtrechtHoldings"/>
                    <w:widowControl w:val="0"/>
                    <w:jc w:val="left"/>
                  </w:pPr>
                  <w:r>
                    <w:fldChar w:fldCharType="begin">
                      <w:ffData>
                        <w:name w:val="NameInventor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E3B7A" w:rsidRPr="005B3C10" w14:paraId="613DE601" w14:textId="77777777" w:rsidTr="00946251">
              <w:tc>
                <w:tcPr>
                  <w:tcW w:w="1640" w:type="dxa"/>
                </w:tcPr>
                <w:p w14:paraId="5CF9CE55" w14:textId="77777777" w:rsidR="00AE3B7A" w:rsidRPr="005B3C10" w:rsidRDefault="00AE3B7A" w:rsidP="00946251">
                  <w:pPr>
                    <w:pStyle w:val="BasistekstUtrechtHoldings"/>
                    <w:widowControl w:val="0"/>
                    <w:jc w:val="left"/>
                  </w:pPr>
                  <w:r w:rsidRPr="005B3C10">
                    <w:t>Position:</w:t>
                  </w:r>
                </w:p>
              </w:tc>
              <w:tc>
                <w:tcPr>
                  <w:tcW w:w="2896" w:type="dxa"/>
                </w:tcPr>
                <w:p w14:paraId="766D7C13" w14:textId="77777777" w:rsidR="00AE3B7A" w:rsidRPr="005B3C10" w:rsidRDefault="00AE3B7A" w:rsidP="00946251">
                  <w:pPr>
                    <w:pStyle w:val="BasistekstUtrechtHoldings"/>
                    <w:widowControl w:val="0"/>
                    <w:jc w:val="left"/>
                  </w:pPr>
                  <w:r>
                    <w:fldChar w:fldCharType="begin">
                      <w:ffData>
                        <w:name w:val=""/>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467AF974" w14:textId="77777777" w:rsidTr="00946251">
              <w:tc>
                <w:tcPr>
                  <w:tcW w:w="1640" w:type="dxa"/>
                </w:tcPr>
                <w:p w14:paraId="1EAD8D01" w14:textId="77777777" w:rsidR="00AE3B7A" w:rsidRPr="005B3C10" w:rsidRDefault="00AE3B7A" w:rsidP="00946251">
                  <w:pPr>
                    <w:pStyle w:val="BasistekstUtrechtHoldings"/>
                    <w:widowControl w:val="0"/>
                    <w:jc w:val="left"/>
                  </w:pPr>
                  <w:r w:rsidRPr="005B3C10">
                    <w:t>Employer:</w:t>
                  </w:r>
                </w:p>
              </w:tc>
              <w:tc>
                <w:tcPr>
                  <w:tcW w:w="2896" w:type="dxa"/>
                </w:tcPr>
                <w:p w14:paraId="030734A3"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10DD1518" w14:textId="77777777" w:rsidTr="00946251">
              <w:tc>
                <w:tcPr>
                  <w:tcW w:w="1640" w:type="dxa"/>
                </w:tcPr>
                <w:p w14:paraId="76C09F5F" w14:textId="77777777" w:rsidR="00AE3B7A" w:rsidRPr="005B3C10" w:rsidRDefault="00AE3B7A" w:rsidP="00946251">
                  <w:pPr>
                    <w:pStyle w:val="BasistekstUtrechtHoldings"/>
                    <w:widowControl w:val="0"/>
                    <w:jc w:val="left"/>
                  </w:pPr>
                  <w:r w:rsidRPr="005B3C10">
                    <w:t>Faculty / Dept.:</w:t>
                  </w:r>
                </w:p>
              </w:tc>
              <w:tc>
                <w:tcPr>
                  <w:tcW w:w="2896" w:type="dxa"/>
                </w:tcPr>
                <w:p w14:paraId="56AEF440"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58ED9D0C" w14:textId="77777777" w:rsidTr="00946251">
              <w:tc>
                <w:tcPr>
                  <w:tcW w:w="1640" w:type="dxa"/>
                </w:tcPr>
                <w:p w14:paraId="0C7EE508" w14:textId="77777777" w:rsidR="00AE3B7A" w:rsidRPr="005B3C10" w:rsidRDefault="00AE3B7A" w:rsidP="00946251">
                  <w:pPr>
                    <w:pStyle w:val="BasistekstUtrechtHoldings"/>
                    <w:widowControl w:val="0"/>
                    <w:jc w:val="left"/>
                  </w:pPr>
                  <w:r w:rsidRPr="005B3C10">
                    <w:t>Address - work:</w:t>
                  </w:r>
                </w:p>
              </w:tc>
              <w:tc>
                <w:tcPr>
                  <w:tcW w:w="2896" w:type="dxa"/>
                </w:tcPr>
                <w:p w14:paraId="7B2516EE"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3B7FC77E" w14:textId="77777777" w:rsidTr="00946251">
              <w:tc>
                <w:tcPr>
                  <w:tcW w:w="1640" w:type="dxa"/>
                </w:tcPr>
                <w:p w14:paraId="2EAEC77A" w14:textId="77777777" w:rsidR="00AE3B7A" w:rsidRPr="005B3C10" w:rsidRDefault="00AE3B7A" w:rsidP="00946251">
                  <w:pPr>
                    <w:pStyle w:val="BasistekstUtrechtHoldings"/>
                    <w:widowControl w:val="0"/>
                    <w:jc w:val="left"/>
                  </w:pPr>
                  <w:r w:rsidRPr="005B3C10">
                    <w:t>Telephone:</w:t>
                  </w:r>
                </w:p>
              </w:tc>
              <w:tc>
                <w:tcPr>
                  <w:tcW w:w="2896" w:type="dxa"/>
                </w:tcPr>
                <w:p w14:paraId="02275F4D"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0A46C135" w14:textId="77777777" w:rsidTr="00946251">
              <w:tc>
                <w:tcPr>
                  <w:tcW w:w="1640" w:type="dxa"/>
                </w:tcPr>
                <w:p w14:paraId="3015014C" w14:textId="77777777" w:rsidR="00AE3B7A" w:rsidRPr="005B3C10" w:rsidRDefault="00AE3B7A" w:rsidP="00946251">
                  <w:pPr>
                    <w:pStyle w:val="BasistekstUtrechtHoldings"/>
                    <w:widowControl w:val="0"/>
                    <w:jc w:val="left"/>
                  </w:pPr>
                  <w:r w:rsidRPr="005B3C10">
                    <w:t>Mobile phone:</w:t>
                  </w:r>
                </w:p>
              </w:tc>
              <w:tc>
                <w:tcPr>
                  <w:tcW w:w="2896" w:type="dxa"/>
                </w:tcPr>
                <w:p w14:paraId="30DF86E5"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0BEA1848" w14:textId="77777777" w:rsidTr="00946251">
              <w:tc>
                <w:tcPr>
                  <w:tcW w:w="1640" w:type="dxa"/>
                </w:tcPr>
                <w:p w14:paraId="576EC2B4" w14:textId="77777777" w:rsidR="00AE3B7A" w:rsidRPr="005B3C10" w:rsidRDefault="00AE3B7A" w:rsidP="00946251">
                  <w:pPr>
                    <w:pStyle w:val="BasistekstUtrechtHoldings"/>
                    <w:widowControl w:val="0"/>
                    <w:jc w:val="left"/>
                  </w:pPr>
                  <w:r w:rsidRPr="005B3C10">
                    <w:t>E-mail:</w:t>
                  </w:r>
                </w:p>
              </w:tc>
              <w:tc>
                <w:tcPr>
                  <w:tcW w:w="2896" w:type="dxa"/>
                </w:tcPr>
                <w:p w14:paraId="4F3052EC"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7A7608E8" w14:textId="77777777" w:rsidTr="00946251">
              <w:tc>
                <w:tcPr>
                  <w:tcW w:w="1640" w:type="dxa"/>
                </w:tcPr>
                <w:p w14:paraId="2EB22EE4" w14:textId="77777777" w:rsidR="00AE3B7A" w:rsidRPr="005B3C10" w:rsidRDefault="00AE3B7A" w:rsidP="00946251">
                  <w:pPr>
                    <w:pStyle w:val="BasistekstUtrechtHoldings"/>
                    <w:widowControl w:val="0"/>
                    <w:jc w:val="left"/>
                  </w:pPr>
                  <w:r w:rsidRPr="005B3C10">
                    <w:t>Address-home:</w:t>
                  </w:r>
                </w:p>
              </w:tc>
              <w:tc>
                <w:tcPr>
                  <w:tcW w:w="2896" w:type="dxa"/>
                </w:tcPr>
                <w:p w14:paraId="04BDA52B"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19E8CE25" w14:textId="77777777" w:rsidTr="00946251">
              <w:tc>
                <w:tcPr>
                  <w:tcW w:w="1640" w:type="dxa"/>
                </w:tcPr>
                <w:p w14:paraId="1D40A585" w14:textId="77777777" w:rsidR="00AE3B7A" w:rsidRPr="005B3C10" w:rsidRDefault="00B60D3F" w:rsidP="00946251">
                  <w:pPr>
                    <w:pStyle w:val="BasistekstUtrechtHoldings"/>
                    <w:widowControl w:val="0"/>
                    <w:jc w:val="left"/>
                  </w:pPr>
                  <w:r>
                    <w:t xml:space="preserve">Country </w:t>
                  </w:r>
                  <w:r w:rsidR="00AE3B7A" w:rsidRPr="005B3C10">
                    <w:t>citizenship:</w:t>
                  </w:r>
                </w:p>
              </w:tc>
              <w:tc>
                <w:tcPr>
                  <w:tcW w:w="2896" w:type="dxa"/>
                </w:tcPr>
                <w:p w14:paraId="541A8EE5"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bl>
          <w:p w14:paraId="13392AF3" w14:textId="77777777" w:rsidR="00AE3B7A" w:rsidRDefault="00AE3B7A" w:rsidP="009E6A3D">
            <w:pPr>
              <w:pStyle w:val="Opsommingstreepje1eniveauUtrechtHoldings"/>
              <w:widowControl w:val="0"/>
              <w:numPr>
                <w:ilvl w:val="0"/>
                <w:numId w:val="0"/>
              </w:numPr>
              <w:jc w:val="left"/>
            </w:pPr>
          </w:p>
        </w:tc>
        <w:tc>
          <w:tcPr>
            <w:tcW w:w="4700" w:type="dxa"/>
          </w:tcPr>
          <w:p w14:paraId="13316706" w14:textId="77777777" w:rsidR="00AE3B7A" w:rsidRDefault="00AE3B7A" w:rsidP="009E6A3D">
            <w:pPr>
              <w:pStyle w:val="BasistekstUtrechtHoldings"/>
              <w:widowControl w:val="0"/>
              <w:jc w:val="left"/>
            </w:pPr>
            <w:r>
              <w:t xml:space="preserve">INVENTOR </w:t>
            </w:r>
            <w:r w:rsidR="00946251">
              <w:t>6</w:t>
            </w:r>
          </w:p>
          <w:tbl>
            <w:tblPr>
              <w:tblW w:w="4700" w:type="dxa"/>
              <w:tblCellMar>
                <w:left w:w="0" w:type="dxa"/>
                <w:right w:w="0" w:type="dxa"/>
              </w:tblCellMar>
              <w:tblLook w:val="01E0" w:firstRow="1" w:lastRow="1" w:firstColumn="1" w:lastColumn="1" w:noHBand="0" w:noVBand="0"/>
            </w:tblPr>
            <w:tblGrid>
              <w:gridCol w:w="1640"/>
              <w:gridCol w:w="3060"/>
            </w:tblGrid>
            <w:tr w:rsidR="00AE3B7A" w:rsidRPr="005B3C10" w14:paraId="00F0460B" w14:textId="77777777" w:rsidTr="00AE3B7A">
              <w:tc>
                <w:tcPr>
                  <w:tcW w:w="1640" w:type="dxa"/>
                </w:tcPr>
                <w:p w14:paraId="694A143D" w14:textId="77777777" w:rsidR="00AE3B7A" w:rsidRPr="005B3C10" w:rsidRDefault="00AE3B7A" w:rsidP="00946251">
                  <w:pPr>
                    <w:pStyle w:val="BasistekstUtrechtHoldings"/>
                    <w:widowControl w:val="0"/>
                    <w:jc w:val="left"/>
                  </w:pPr>
                  <w:r w:rsidRPr="005B3C10">
                    <w:t>Full name:</w:t>
                  </w:r>
                </w:p>
              </w:tc>
              <w:bookmarkStart w:id="10" w:name="NameInventor6"/>
              <w:tc>
                <w:tcPr>
                  <w:tcW w:w="3060" w:type="dxa"/>
                </w:tcPr>
                <w:p w14:paraId="59F757CD" w14:textId="77777777" w:rsidR="00AE3B7A" w:rsidRPr="005B3C10" w:rsidRDefault="003B3119" w:rsidP="00946251">
                  <w:pPr>
                    <w:pStyle w:val="BasistekstUtrechtHoldings"/>
                    <w:widowControl w:val="0"/>
                    <w:jc w:val="left"/>
                  </w:pPr>
                  <w:r>
                    <w:fldChar w:fldCharType="begin">
                      <w:ffData>
                        <w:name w:val="NameInventor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E3B7A" w:rsidRPr="005B3C10" w14:paraId="57940C93" w14:textId="77777777" w:rsidTr="00AE3B7A">
              <w:tc>
                <w:tcPr>
                  <w:tcW w:w="1640" w:type="dxa"/>
                </w:tcPr>
                <w:p w14:paraId="1CBBBD0F" w14:textId="77777777" w:rsidR="00AE3B7A" w:rsidRPr="005B3C10" w:rsidRDefault="00AE3B7A" w:rsidP="00946251">
                  <w:pPr>
                    <w:pStyle w:val="BasistekstUtrechtHoldings"/>
                    <w:widowControl w:val="0"/>
                    <w:jc w:val="left"/>
                  </w:pPr>
                  <w:r w:rsidRPr="005B3C10">
                    <w:t>Position:</w:t>
                  </w:r>
                </w:p>
              </w:tc>
              <w:tc>
                <w:tcPr>
                  <w:tcW w:w="3060" w:type="dxa"/>
                </w:tcPr>
                <w:p w14:paraId="6950B09B" w14:textId="77777777" w:rsidR="00AE3B7A" w:rsidRPr="005B3C10" w:rsidRDefault="00AE3B7A" w:rsidP="00946251">
                  <w:pPr>
                    <w:pStyle w:val="BasistekstUtrechtHoldings"/>
                    <w:widowControl w:val="0"/>
                    <w:jc w:val="left"/>
                  </w:pPr>
                  <w:r>
                    <w:fldChar w:fldCharType="begin">
                      <w:ffData>
                        <w:name w:val=""/>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5E870A35" w14:textId="77777777" w:rsidTr="00AE3B7A">
              <w:tc>
                <w:tcPr>
                  <w:tcW w:w="1640" w:type="dxa"/>
                </w:tcPr>
                <w:p w14:paraId="65B358E3" w14:textId="77777777" w:rsidR="00AE3B7A" w:rsidRPr="005B3C10" w:rsidRDefault="00AE3B7A" w:rsidP="00946251">
                  <w:pPr>
                    <w:pStyle w:val="BasistekstUtrechtHoldings"/>
                    <w:widowControl w:val="0"/>
                    <w:jc w:val="left"/>
                  </w:pPr>
                  <w:r w:rsidRPr="005B3C10">
                    <w:t>Employer:</w:t>
                  </w:r>
                </w:p>
              </w:tc>
              <w:tc>
                <w:tcPr>
                  <w:tcW w:w="3060" w:type="dxa"/>
                </w:tcPr>
                <w:p w14:paraId="2C65F57A"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5ECF9FE1" w14:textId="77777777" w:rsidTr="00AE3B7A">
              <w:tc>
                <w:tcPr>
                  <w:tcW w:w="1640" w:type="dxa"/>
                </w:tcPr>
                <w:p w14:paraId="7D9F78A1" w14:textId="77777777" w:rsidR="00AE3B7A" w:rsidRPr="005B3C10" w:rsidRDefault="00AE3B7A" w:rsidP="00946251">
                  <w:pPr>
                    <w:pStyle w:val="BasistekstUtrechtHoldings"/>
                    <w:widowControl w:val="0"/>
                    <w:jc w:val="left"/>
                  </w:pPr>
                  <w:r w:rsidRPr="005B3C10">
                    <w:t>Faculty / Dept.:</w:t>
                  </w:r>
                </w:p>
              </w:tc>
              <w:tc>
                <w:tcPr>
                  <w:tcW w:w="3060" w:type="dxa"/>
                </w:tcPr>
                <w:p w14:paraId="69E3AF79"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09E5D3D2" w14:textId="77777777" w:rsidTr="00AE3B7A">
              <w:tc>
                <w:tcPr>
                  <w:tcW w:w="1640" w:type="dxa"/>
                </w:tcPr>
                <w:p w14:paraId="5E355C4B" w14:textId="77777777" w:rsidR="00AE3B7A" w:rsidRPr="005B3C10" w:rsidRDefault="00AE3B7A" w:rsidP="00946251">
                  <w:pPr>
                    <w:pStyle w:val="BasistekstUtrechtHoldings"/>
                    <w:widowControl w:val="0"/>
                    <w:jc w:val="left"/>
                  </w:pPr>
                  <w:r w:rsidRPr="005B3C10">
                    <w:t>Address - work:</w:t>
                  </w:r>
                </w:p>
              </w:tc>
              <w:tc>
                <w:tcPr>
                  <w:tcW w:w="3060" w:type="dxa"/>
                </w:tcPr>
                <w:p w14:paraId="4022961E"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7094DD62" w14:textId="77777777" w:rsidTr="00AE3B7A">
              <w:tc>
                <w:tcPr>
                  <w:tcW w:w="1640" w:type="dxa"/>
                </w:tcPr>
                <w:p w14:paraId="50FBC760" w14:textId="77777777" w:rsidR="00AE3B7A" w:rsidRPr="005B3C10" w:rsidRDefault="00AE3B7A" w:rsidP="00946251">
                  <w:pPr>
                    <w:pStyle w:val="BasistekstUtrechtHoldings"/>
                    <w:widowControl w:val="0"/>
                    <w:jc w:val="left"/>
                  </w:pPr>
                  <w:r w:rsidRPr="005B3C10">
                    <w:t>Telephone:</w:t>
                  </w:r>
                </w:p>
              </w:tc>
              <w:tc>
                <w:tcPr>
                  <w:tcW w:w="3060" w:type="dxa"/>
                </w:tcPr>
                <w:p w14:paraId="661C8E88"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4DC64AAE" w14:textId="77777777" w:rsidTr="00AE3B7A">
              <w:tc>
                <w:tcPr>
                  <w:tcW w:w="1640" w:type="dxa"/>
                </w:tcPr>
                <w:p w14:paraId="19FDDA9C" w14:textId="77777777" w:rsidR="00AE3B7A" w:rsidRPr="005B3C10" w:rsidRDefault="00AE3B7A" w:rsidP="00946251">
                  <w:pPr>
                    <w:pStyle w:val="BasistekstUtrechtHoldings"/>
                    <w:widowControl w:val="0"/>
                    <w:jc w:val="left"/>
                  </w:pPr>
                  <w:r w:rsidRPr="005B3C10">
                    <w:t>Mobile phone:</w:t>
                  </w:r>
                </w:p>
              </w:tc>
              <w:tc>
                <w:tcPr>
                  <w:tcW w:w="3060" w:type="dxa"/>
                </w:tcPr>
                <w:p w14:paraId="3AB85CA0"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613B406B" w14:textId="77777777" w:rsidTr="00AE3B7A">
              <w:tc>
                <w:tcPr>
                  <w:tcW w:w="1640" w:type="dxa"/>
                </w:tcPr>
                <w:p w14:paraId="4B2BC5E9" w14:textId="77777777" w:rsidR="00AE3B7A" w:rsidRPr="005B3C10" w:rsidRDefault="00AE3B7A" w:rsidP="00946251">
                  <w:pPr>
                    <w:pStyle w:val="BasistekstUtrechtHoldings"/>
                    <w:widowControl w:val="0"/>
                    <w:jc w:val="left"/>
                  </w:pPr>
                  <w:r w:rsidRPr="005B3C10">
                    <w:t>E-mail:</w:t>
                  </w:r>
                </w:p>
              </w:tc>
              <w:tc>
                <w:tcPr>
                  <w:tcW w:w="3060" w:type="dxa"/>
                </w:tcPr>
                <w:p w14:paraId="6954472C"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28124D75" w14:textId="77777777" w:rsidTr="00AE3B7A">
              <w:tc>
                <w:tcPr>
                  <w:tcW w:w="1640" w:type="dxa"/>
                </w:tcPr>
                <w:p w14:paraId="3923361E" w14:textId="77777777" w:rsidR="00AE3B7A" w:rsidRPr="005B3C10" w:rsidRDefault="00AE3B7A" w:rsidP="00946251">
                  <w:pPr>
                    <w:pStyle w:val="BasistekstUtrechtHoldings"/>
                    <w:widowControl w:val="0"/>
                    <w:jc w:val="left"/>
                  </w:pPr>
                  <w:r w:rsidRPr="005B3C10">
                    <w:t>Address-home:</w:t>
                  </w:r>
                </w:p>
              </w:tc>
              <w:tc>
                <w:tcPr>
                  <w:tcW w:w="3060" w:type="dxa"/>
                </w:tcPr>
                <w:p w14:paraId="16DFF04C"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AE3B7A" w:rsidRPr="005B3C10" w14:paraId="1D8A7044" w14:textId="77777777" w:rsidTr="00AE3B7A">
              <w:tc>
                <w:tcPr>
                  <w:tcW w:w="1640" w:type="dxa"/>
                </w:tcPr>
                <w:p w14:paraId="61323DAB" w14:textId="77777777" w:rsidR="00AE3B7A" w:rsidRPr="005B3C10" w:rsidRDefault="00B60D3F" w:rsidP="00946251">
                  <w:pPr>
                    <w:pStyle w:val="BasistekstUtrechtHoldings"/>
                    <w:widowControl w:val="0"/>
                    <w:jc w:val="left"/>
                  </w:pPr>
                  <w:r>
                    <w:t xml:space="preserve">Country </w:t>
                  </w:r>
                  <w:r w:rsidR="00AE3B7A" w:rsidRPr="005B3C10">
                    <w:t>citizenship:</w:t>
                  </w:r>
                </w:p>
              </w:tc>
              <w:tc>
                <w:tcPr>
                  <w:tcW w:w="3060" w:type="dxa"/>
                </w:tcPr>
                <w:p w14:paraId="5F74C3DA" w14:textId="77777777" w:rsidR="00AE3B7A" w:rsidRPr="005B3C10" w:rsidRDefault="00AE3B7A" w:rsidP="00946251">
                  <w:pPr>
                    <w:pStyle w:val="BasistekstUtrechtHoldings"/>
                    <w:widowControl w:val="0"/>
                    <w:jc w:val="left"/>
                  </w:pPr>
                  <w:r>
                    <w:fldChar w:fldCharType="begin">
                      <w:ffData>
                        <w:name w:val="Text9"/>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bl>
          <w:p w14:paraId="6301B406" w14:textId="77777777" w:rsidR="00AE3B7A" w:rsidRDefault="00AE3B7A" w:rsidP="009E6A3D">
            <w:pPr>
              <w:pStyle w:val="Opsommingstreepje1eniveauUtrechtHoldings"/>
              <w:widowControl w:val="0"/>
              <w:numPr>
                <w:ilvl w:val="0"/>
                <w:numId w:val="0"/>
              </w:numPr>
              <w:jc w:val="left"/>
            </w:pPr>
          </w:p>
        </w:tc>
      </w:tr>
    </w:tbl>
    <w:p w14:paraId="43AFA686" w14:textId="77777777" w:rsidR="00B60D3F" w:rsidRDefault="00B60D3F" w:rsidP="00B60D3F">
      <w:pPr>
        <w:pStyle w:val="BasistekstUtrechtHoldings"/>
        <w:jc w:val="left"/>
        <w:rPr>
          <w:highlight w:val="yellow"/>
        </w:rPr>
      </w:pPr>
    </w:p>
    <w:p w14:paraId="449436AD" w14:textId="77777777" w:rsidR="000949C3" w:rsidRPr="00B477F5" w:rsidRDefault="000949C3" w:rsidP="000949C3">
      <w:pPr>
        <w:pStyle w:val="BasistekstUtrechtHoldings"/>
        <w:jc w:val="left"/>
      </w:pPr>
      <w:r>
        <w:t>As per governance by CvB (UU)/RvB (UMC Utrecht) all patent related costs will be shared between the Holdings and the Faculty/Division. Please provide the internal “</w:t>
      </w:r>
      <w:r w:rsidRPr="00AB72F1">
        <w:rPr>
          <w:u w:val="single"/>
        </w:rPr>
        <w:t>kostenplaatsnummer</w:t>
      </w:r>
      <w:r>
        <w:t>” for invoicing:</w:t>
      </w:r>
    </w:p>
    <w:p w14:paraId="05025614" w14:textId="77777777" w:rsidR="000949C3" w:rsidRDefault="000949C3" w:rsidP="000949C3">
      <w:pPr>
        <w:pStyle w:val="Zwevend1eniveauUtrechtHoldings"/>
        <w:jc w:val="lef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ACFED4" w14:textId="77777777" w:rsidR="000949C3" w:rsidRDefault="000949C3" w:rsidP="00B60D3F">
      <w:pPr>
        <w:pStyle w:val="BasistekstUtrechtHoldings"/>
        <w:jc w:val="left"/>
      </w:pPr>
    </w:p>
    <w:p w14:paraId="18B8E262" w14:textId="77777777" w:rsidR="00B60D3F" w:rsidRPr="00B477F5" w:rsidRDefault="00B60D3F" w:rsidP="00B60D3F">
      <w:pPr>
        <w:pStyle w:val="BasistekstUtrechtHoldings"/>
        <w:jc w:val="left"/>
      </w:pPr>
      <w:r w:rsidRPr="00B477F5">
        <w:t>In case of software, who developed the software or contribu</w:t>
      </w:r>
      <w:r w:rsidR="00B477F5" w:rsidRPr="00B477F5">
        <w:t>ted to writing the source code?</w:t>
      </w:r>
    </w:p>
    <w:p w14:paraId="07D19B80" w14:textId="77777777" w:rsidR="0002417B" w:rsidRDefault="0002417B" w:rsidP="0002417B">
      <w:pPr>
        <w:pStyle w:val="Zwevend1eniveauUtrechtHoldings"/>
        <w:jc w:val="lef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47456F" w14:textId="77777777" w:rsidR="00B60D3F" w:rsidRDefault="00B60D3F" w:rsidP="00B60D3F">
      <w:pPr>
        <w:pStyle w:val="BasistekstUtrechtHoldings"/>
        <w:jc w:val="left"/>
      </w:pPr>
    </w:p>
    <w:p w14:paraId="3C3F7530" w14:textId="77777777" w:rsidR="001320A6" w:rsidRDefault="001320A6" w:rsidP="00C04C41">
      <w:pPr>
        <w:pStyle w:val="Kop1"/>
      </w:pPr>
      <w:r>
        <w:t>INVENTION DISCLOSURE RECORD</w:t>
      </w:r>
    </w:p>
    <w:p w14:paraId="697F7F50" w14:textId="77777777" w:rsidR="001320A6" w:rsidRDefault="001320A6" w:rsidP="000F6E40">
      <w:pPr>
        <w:pStyle w:val="BasistekstUtrechtHoldings"/>
        <w:jc w:val="left"/>
      </w:pPr>
    </w:p>
    <w:p w14:paraId="5B4407D6" w14:textId="77777777" w:rsidR="001320A6" w:rsidRDefault="001320A6" w:rsidP="000F6E40">
      <w:pPr>
        <w:pStyle w:val="BasistekstUtrechtHoldings"/>
        <w:jc w:val="left"/>
      </w:pPr>
      <w:r>
        <w:t>List all past and near-future disclosures of the invention (or parts of it). If unpublished and undisclosed, provide the anticipated disclosure date and any submissions already made for potential publication.</w:t>
      </w:r>
    </w:p>
    <w:p w14:paraId="5BED8C89" w14:textId="77777777" w:rsidR="001320A6" w:rsidRDefault="001320A6" w:rsidP="000F6E40">
      <w:pPr>
        <w:pStyle w:val="BasistekstUtrechtHoldings"/>
        <w:jc w:val="left"/>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1"/>
        <w:gridCol w:w="1399"/>
        <w:gridCol w:w="3500"/>
      </w:tblGrid>
      <w:tr w:rsidR="001320A6" w:rsidRPr="00A342A2" w14:paraId="631E9088" w14:textId="77777777" w:rsidTr="00B60D3F">
        <w:tc>
          <w:tcPr>
            <w:tcW w:w="4421" w:type="dxa"/>
          </w:tcPr>
          <w:p w14:paraId="43353DE9" w14:textId="77777777" w:rsidR="001320A6" w:rsidRPr="00A342A2" w:rsidRDefault="001320A6" w:rsidP="00AE3E7E">
            <w:pPr>
              <w:pStyle w:val="BasistekstvetUtrechtHoldings"/>
              <w:rPr>
                <w:sz w:val="20"/>
                <w:szCs w:val="20"/>
              </w:rPr>
            </w:pPr>
            <w:r w:rsidRPr="00A342A2">
              <w:rPr>
                <w:sz w:val="20"/>
                <w:szCs w:val="20"/>
              </w:rPr>
              <w:t>Type of publication or disclosure</w:t>
            </w:r>
          </w:p>
        </w:tc>
        <w:tc>
          <w:tcPr>
            <w:tcW w:w="1399" w:type="dxa"/>
          </w:tcPr>
          <w:p w14:paraId="6C94DAD3" w14:textId="77777777" w:rsidR="001320A6" w:rsidRPr="00A342A2" w:rsidRDefault="001320A6" w:rsidP="00AE3E7E">
            <w:pPr>
              <w:pStyle w:val="BasistekstvetUtrechtHoldings"/>
              <w:rPr>
                <w:sz w:val="20"/>
                <w:szCs w:val="20"/>
              </w:rPr>
            </w:pPr>
            <w:r w:rsidRPr="00A342A2">
              <w:rPr>
                <w:sz w:val="20"/>
                <w:szCs w:val="20"/>
              </w:rPr>
              <w:t>Applicable (NO/YES)</w:t>
            </w:r>
          </w:p>
        </w:tc>
        <w:tc>
          <w:tcPr>
            <w:tcW w:w="3500" w:type="dxa"/>
          </w:tcPr>
          <w:p w14:paraId="259BBFEC" w14:textId="77777777" w:rsidR="001320A6" w:rsidRPr="00A342A2" w:rsidRDefault="001320A6" w:rsidP="00AE3E7E">
            <w:pPr>
              <w:pStyle w:val="BasistekstvetUtrechtHoldings"/>
              <w:rPr>
                <w:sz w:val="20"/>
                <w:szCs w:val="20"/>
              </w:rPr>
            </w:pPr>
            <w:r w:rsidRPr="00A342A2">
              <w:rPr>
                <w:sz w:val="20"/>
                <w:szCs w:val="20"/>
              </w:rPr>
              <w:t>If yes, please indicate the date (dd/mm/yyyy) and reference of publication or disclosure</w:t>
            </w:r>
          </w:p>
        </w:tc>
      </w:tr>
      <w:tr w:rsidR="001320A6" w:rsidRPr="00A342A2" w14:paraId="4830EA44" w14:textId="77777777" w:rsidTr="00B60D3F">
        <w:tc>
          <w:tcPr>
            <w:tcW w:w="4421" w:type="dxa"/>
          </w:tcPr>
          <w:p w14:paraId="269B9C68" w14:textId="77777777" w:rsidR="001320A6" w:rsidRPr="00A342A2" w:rsidRDefault="001320A6" w:rsidP="00AE3E7E">
            <w:pPr>
              <w:pStyle w:val="BasistekstUtrechtHoldings"/>
              <w:rPr>
                <w:sz w:val="20"/>
                <w:szCs w:val="20"/>
              </w:rPr>
            </w:pPr>
            <w:r w:rsidRPr="00A342A2">
              <w:rPr>
                <w:sz w:val="20"/>
                <w:szCs w:val="20"/>
              </w:rPr>
              <w:t>Oral presentations at conferences, meetings, companies, ...</w:t>
            </w:r>
          </w:p>
        </w:tc>
        <w:bookmarkStart w:id="11" w:name="Dropdown2"/>
        <w:tc>
          <w:tcPr>
            <w:tcW w:w="1399" w:type="dxa"/>
          </w:tcPr>
          <w:p w14:paraId="3ACC03F2" w14:textId="77777777" w:rsidR="001320A6" w:rsidRPr="00A342A2" w:rsidRDefault="001320A6" w:rsidP="00AE3E7E">
            <w:pPr>
              <w:pStyle w:val="BasistekstUtrechtHoldings"/>
              <w:rPr>
                <w:sz w:val="20"/>
                <w:szCs w:val="20"/>
              </w:rPr>
            </w:pPr>
            <w:r w:rsidRPr="00A342A2">
              <w:rPr>
                <w:sz w:val="20"/>
                <w:szCs w:val="20"/>
              </w:rPr>
              <w:fldChar w:fldCharType="begin">
                <w:ffData>
                  <w:name w:val="Dropdown2"/>
                  <w:enabled/>
                  <w:calcOnExit w:val="0"/>
                  <w:ddList>
                    <w:listEntry w:val="      "/>
                    <w:listEntry w:val="Yes"/>
                    <w:listEntry w:val="No"/>
                    <w:listEntry w:val="N.A."/>
                  </w:ddList>
                </w:ffData>
              </w:fldChar>
            </w:r>
            <w:r w:rsidRPr="00A342A2">
              <w:rPr>
                <w:sz w:val="20"/>
                <w:szCs w:val="20"/>
              </w:rPr>
              <w:instrText xml:space="preserve"> FORMDROPDOWN </w:instrText>
            </w:r>
            <w:r w:rsidR="00F20D20" w:rsidRPr="00A342A2">
              <w:rPr>
                <w:sz w:val="20"/>
                <w:szCs w:val="20"/>
              </w:rPr>
            </w:r>
            <w:r w:rsidRPr="00A342A2">
              <w:rPr>
                <w:sz w:val="20"/>
                <w:szCs w:val="20"/>
              </w:rPr>
              <w:fldChar w:fldCharType="end"/>
            </w:r>
            <w:bookmarkEnd w:id="11"/>
          </w:p>
        </w:tc>
        <w:tc>
          <w:tcPr>
            <w:tcW w:w="3500" w:type="dxa"/>
          </w:tcPr>
          <w:p w14:paraId="3FC01D4D" w14:textId="77777777" w:rsidR="001320A6" w:rsidRPr="00A342A2" w:rsidRDefault="001320A6" w:rsidP="00AE3E7E">
            <w:pPr>
              <w:pStyle w:val="BasistekstUtrechtHoldings"/>
              <w:rPr>
                <w:sz w:val="20"/>
                <w:szCs w:val="20"/>
              </w:rPr>
            </w:pPr>
            <w:bookmarkStart w:id="12" w:name="Text10"/>
            <w:r w:rsidRPr="00A342A2">
              <w:rPr>
                <w:sz w:val="20"/>
                <w:szCs w:val="20"/>
              </w:rPr>
              <w:t xml:space="preserve">Date: </w:t>
            </w:r>
            <w:r w:rsidRPr="00A342A2">
              <w:rPr>
                <w:sz w:val="20"/>
                <w:szCs w:val="20"/>
              </w:rPr>
              <w:fldChar w:fldCharType="begin">
                <w:ffData>
                  <w:name w:val="Text10"/>
                  <w:enabled/>
                  <w:calcOnExit w:val="0"/>
                  <w:textInput>
                    <w:type w:val="date"/>
                    <w:format w:val="dd/MM/yyyy"/>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bookmarkEnd w:id="12"/>
            <w:r w:rsidRPr="00A342A2">
              <w:rPr>
                <w:sz w:val="20"/>
                <w:szCs w:val="20"/>
              </w:rPr>
              <w:t xml:space="preserve">; Reference: </w:t>
            </w:r>
            <w:r w:rsidRPr="00A342A2">
              <w:rPr>
                <w:sz w:val="20"/>
                <w:szCs w:val="20"/>
              </w:rPr>
              <w:fldChar w:fldCharType="begin">
                <w:ffData>
                  <w:name w:val="Text11"/>
                  <w:enabled/>
                  <w:calcOnExit w:val="0"/>
                  <w:textInput/>
                </w:ffData>
              </w:fldChar>
            </w:r>
            <w:bookmarkStart w:id="13" w:name="Text11"/>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bookmarkEnd w:id="13"/>
          </w:p>
        </w:tc>
      </w:tr>
      <w:tr w:rsidR="001320A6" w:rsidRPr="00A342A2" w14:paraId="6030B9F6" w14:textId="77777777" w:rsidTr="00B60D3F">
        <w:tc>
          <w:tcPr>
            <w:tcW w:w="4421" w:type="dxa"/>
          </w:tcPr>
          <w:p w14:paraId="1797FDA2" w14:textId="77777777" w:rsidR="001320A6" w:rsidRPr="00A342A2" w:rsidRDefault="001320A6" w:rsidP="00AE3E7E">
            <w:pPr>
              <w:pStyle w:val="BasistekstUtrechtHoldings"/>
              <w:rPr>
                <w:sz w:val="20"/>
                <w:szCs w:val="20"/>
              </w:rPr>
            </w:pPr>
            <w:r w:rsidRPr="00A342A2">
              <w:rPr>
                <w:sz w:val="20"/>
                <w:szCs w:val="20"/>
              </w:rPr>
              <w:t>Poster, abstract, proceeding that has been or will be posted, printed or web-published</w:t>
            </w:r>
          </w:p>
        </w:tc>
        <w:tc>
          <w:tcPr>
            <w:tcW w:w="1399" w:type="dxa"/>
          </w:tcPr>
          <w:p w14:paraId="3CE9FBE7" w14:textId="77777777" w:rsidR="001320A6" w:rsidRPr="00A342A2" w:rsidRDefault="001320A6" w:rsidP="00AE3E7E">
            <w:pPr>
              <w:pStyle w:val="BasistekstUtrechtHoldings"/>
              <w:rPr>
                <w:sz w:val="20"/>
                <w:szCs w:val="20"/>
              </w:rPr>
            </w:pPr>
            <w:r w:rsidRPr="00A342A2">
              <w:rPr>
                <w:sz w:val="20"/>
                <w:szCs w:val="20"/>
              </w:rPr>
              <w:fldChar w:fldCharType="begin">
                <w:ffData>
                  <w:name w:val="Dropdown2"/>
                  <w:enabled/>
                  <w:calcOnExit w:val="0"/>
                  <w:ddList>
                    <w:listEntry w:val="      "/>
                    <w:listEntry w:val="Yes"/>
                    <w:listEntry w:val="No"/>
                    <w:listEntry w:val="N.A."/>
                  </w:ddList>
                </w:ffData>
              </w:fldChar>
            </w:r>
            <w:r w:rsidRPr="00A342A2">
              <w:rPr>
                <w:sz w:val="20"/>
                <w:szCs w:val="20"/>
              </w:rPr>
              <w:instrText xml:space="preserve"> FORMDROPDOWN </w:instrText>
            </w:r>
            <w:r w:rsidR="00F20D20" w:rsidRPr="00A342A2">
              <w:rPr>
                <w:sz w:val="20"/>
                <w:szCs w:val="20"/>
              </w:rPr>
            </w:r>
            <w:r w:rsidRPr="00A342A2">
              <w:rPr>
                <w:sz w:val="20"/>
                <w:szCs w:val="20"/>
              </w:rPr>
              <w:fldChar w:fldCharType="end"/>
            </w:r>
          </w:p>
        </w:tc>
        <w:tc>
          <w:tcPr>
            <w:tcW w:w="3500" w:type="dxa"/>
          </w:tcPr>
          <w:p w14:paraId="7771B4C4" w14:textId="77777777" w:rsidR="001320A6" w:rsidRPr="00A342A2" w:rsidRDefault="001320A6" w:rsidP="00AE3E7E">
            <w:pPr>
              <w:pStyle w:val="BasistekstUtrechtHoldings"/>
              <w:rPr>
                <w:sz w:val="20"/>
                <w:szCs w:val="20"/>
              </w:rPr>
            </w:pPr>
            <w:r w:rsidRPr="00A342A2">
              <w:rPr>
                <w:sz w:val="20"/>
                <w:szCs w:val="20"/>
              </w:rPr>
              <w:t xml:space="preserve">Date: </w:t>
            </w:r>
            <w:r w:rsidRPr="00A342A2">
              <w:rPr>
                <w:sz w:val="20"/>
                <w:szCs w:val="20"/>
              </w:rPr>
              <w:fldChar w:fldCharType="begin">
                <w:ffData>
                  <w:name w:val="Text10"/>
                  <w:enabled/>
                  <w:calcOnExit w:val="0"/>
                  <w:textInput>
                    <w:type w:val="date"/>
                    <w:format w:val="dd/MM/yyyy"/>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r w:rsidRPr="00A342A2">
              <w:rPr>
                <w:sz w:val="20"/>
                <w:szCs w:val="20"/>
              </w:rPr>
              <w:t xml:space="preserve">; Reference: </w:t>
            </w:r>
            <w:r w:rsidRPr="00A342A2">
              <w:rPr>
                <w:sz w:val="20"/>
                <w:szCs w:val="20"/>
              </w:rPr>
              <w:fldChar w:fldCharType="begin">
                <w:ffData>
                  <w:name w:val="Text11"/>
                  <w:enabled/>
                  <w:calcOnExit w:val="0"/>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p>
        </w:tc>
      </w:tr>
      <w:tr w:rsidR="001320A6" w:rsidRPr="00A342A2" w14:paraId="67E4FE50" w14:textId="77777777" w:rsidTr="00B60D3F">
        <w:tc>
          <w:tcPr>
            <w:tcW w:w="4421" w:type="dxa"/>
          </w:tcPr>
          <w:p w14:paraId="485B0ED3" w14:textId="77777777" w:rsidR="001320A6" w:rsidRPr="00A342A2" w:rsidRDefault="001320A6" w:rsidP="00AE3E7E">
            <w:pPr>
              <w:pStyle w:val="BasistekstUtrechtHoldings"/>
              <w:rPr>
                <w:sz w:val="20"/>
                <w:szCs w:val="20"/>
              </w:rPr>
            </w:pPr>
            <w:r w:rsidRPr="00A342A2">
              <w:rPr>
                <w:sz w:val="20"/>
                <w:szCs w:val="20"/>
              </w:rPr>
              <w:t>Manuscript(s) that describes the invention has been or will be submitted for publication (also internet pre-publications!)</w:t>
            </w:r>
          </w:p>
        </w:tc>
        <w:tc>
          <w:tcPr>
            <w:tcW w:w="1399" w:type="dxa"/>
          </w:tcPr>
          <w:p w14:paraId="6854832D" w14:textId="77777777" w:rsidR="001320A6" w:rsidRPr="00A342A2" w:rsidRDefault="001320A6" w:rsidP="00AE3E7E">
            <w:pPr>
              <w:pStyle w:val="BasistekstUtrechtHoldings"/>
              <w:rPr>
                <w:sz w:val="20"/>
                <w:szCs w:val="20"/>
              </w:rPr>
            </w:pPr>
            <w:r w:rsidRPr="00A342A2">
              <w:rPr>
                <w:sz w:val="20"/>
                <w:szCs w:val="20"/>
              </w:rPr>
              <w:fldChar w:fldCharType="begin">
                <w:ffData>
                  <w:name w:val="Dropdown2"/>
                  <w:enabled/>
                  <w:calcOnExit w:val="0"/>
                  <w:ddList>
                    <w:listEntry w:val="      "/>
                    <w:listEntry w:val="Yes"/>
                    <w:listEntry w:val="No"/>
                    <w:listEntry w:val="N.A."/>
                  </w:ddList>
                </w:ffData>
              </w:fldChar>
            </w:r>
            <w:r w:rsidRPr="00A342A2">
              <w:rPr>
                <w:sz w:val="20"/>
                <w:szCs w:val="20"/>
              </w:rPr>
              <w:instrText xml:space="preserve"> FORMDROPDOWN </w:instrText>
            </w:r>
            <w:r w:rsidR="00F20D20" w:rsidRPr="00A342A2">
              <w:rPr>
                <w:sz w:val="20"/>
                <w:szCs w:val="20"/>
              </w:rPr>
            </w:r>
            <w:r w:rsidRPr="00A342A2">
              <w:rPr>
                <w:sz w:val="20"/>
                <w:szCs w:val="20"/>
              </w:rPr>
              <w:fldChar w:fldCharType="end"/>
            </w:r>
          </w:p>
        </w:tc>
        <w:tc>
          <w:tcPr>
            <w:tcW w:w="3500" w:type="dxa"/>
          </w:tcPr>
          <w:p w14:paraId="0D393CFA" w14:textId="77777777" w:rsidR="001320A6" w:rsidRPr="00A342A2" w:rsidRDefault="001320A6" w:rsidP="00AE3E7E">
            <w:pPr>
              <w:pStyle w:val="BasistekstUtrechtHoldings"/>
              <w:rPr>
                <w:sz w:val="20"/>
                <w:szCs w:val="20"/>
              </w:rPr>
            </w:pPr>
            <w:r w:rsidRPr="00A342A2">
              <w:rPr>
                <w:sz w:val="20"/>
                <w:szCs w:val="20"/>
              </w:rPr>
              <w:t xml:space="preserve">Date: </w:t>
            </w:r>
            <w:r w:rsidRPr="00A342A2">
              <w:rPr>
                <w:sz w:val="20"/>
                <w:szCs w:val="20"/>
              </w:rPr>
              <w:fldChar w:fldCharType="begin">
                <w:ffData>
                  <w:name w:val=""/>
                  <w:enabled/>
                  <w:calcOnExit w:val="0"/>
                  <w:textInput>
                    <w:type w:val="date"/>
                    <w:format w:val="dd/MM/yyyy"/>
                  </w:textInput>
                </w:ffData>
              </w:fldChar>
            </w:r>
            <w:r w:rsidRPr="00A342A2">
              <w:rPr>
                <w:sz w:val="20"/>
                <w:szCs w:val="20"/>
              </w:rPr>
              <w:instrText xml:space="preserve"> FORMTEXT </w:instrText>
            </w:r>
            <w:r w:rsidR="005143B4"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r w:rsidRPr="00A342A2">
              <w:rPr>
                <w:sz w:val="20"/>
                <w:szCs w:val="20"/>
              </w:rPr>
              <w:t xml:space="preserve">; Reference: </w:t>
            </w:r>
            <w:r w:rsidRPr="00A342A2">
              <w:rPr>
                <w:sz w:val="20"/>
                <w:szCs w:val="20"/>
              </w:rPr>
              <w:fldChar w:fldCharType="begin">
                <w:ffData>
                  <w:name w:val="Text11"/>
                  <w:enabled/>
                  <w:calcOnExit w:val="0"/>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p>
        </w:tc>
      </w:tr>
      <w:tr w:rsidR="001320A6" w:rsidRPr="00A342A2" w14:paraId="6613FB3A" w14:textId="77777777" w:rsidTr="00B60D3F">
        <w:tc>
          <w:tcPr>
            <w:tcW w:w="4421" w:type="dxa"/>
          </w:tcPr>
          <w:p w14:paraId="56FD2571" w14:textId="77777777" w:rsidR="001320A6" w:rsidRPr="00A342A2" w:rsidRDefault="001320A6" w:rsidP="00AE3E7E">
            <w:pPr>
              <w:pStyle w:val="BasistekstUtrechtHoldings"/>
              <w:rPr>
                <w:sz w:val="20"/>
                <w:szCs w:val="20"/>
              </w:rPr>
            </w:pPr>
            <w:r w:rsidRPr="00A342A2">
              <w:rPr>
                <w:sz w:val="20"/>
                <w:szCs w:val="20"/>
              </w:rPr>
              <w:t>A manuscript that describes the invention has been or will be published</w:t>
            </w:r>
          </w:p>
        </w:tc>
        <w:tc>
          <w:tcPr>
            <w:tcW w:w="1399" w:type="dxa"/>
          </w:tcPr>
          <w:p w14:paraId="48924CD9" w14:textId="77777777" w:rsidR="001320A6" w:rsidRPr="00A342A2" w:rsidRDefault="001320A6" w:rsidP="00AE3E7E">
            <w:pPr>
              <w:pStyle w:val="BasistekstUtrechtHoldings"/>
              <w:rPr>
                <w:sz w:val="20"/>
                <w:szCs w:val="20"/>
              </w:rPr>
            </w:pPr>
            <w:r w:rsidRPr="00A342A2">
              <w:rPr>
                <w:sz w:val="20"/>
                <w:szCs w:val="20"/>
              </w:rPr>
              <w:fldChar w:fldCharType="begin">
                <w:ffData>
                  <w:name w:val="Dropdown2"/>
                  <w:enabled/>
                  <w:calcOnExit w:val="0"/>
                  <w:ddList>
                    <w:listEntry w:val="      "/>
                    <w:listEntry w:val="Yes"/>
                    <w:listEntry w:val="No"/>
                    <w:listEntry w:val="N.A."/>
                  </w:ddList>
                </w:ffData>
              </w:fldChar>
            </w:r>
            <w:r w:rsidRPr="00A342A2">
              <w:rPr>
                <w:sz w:val="20"/>
                <w:szCs w:val="20"/>
              </w:rPr>
              <w:instrText xml:space="preserve"> FORMDROPDOWN </w:instrText>
            </w:r>
            <w:r w:rsidR="00F20D20" w:rsidRPr="00A342A2">
              <w:rPr>
                <w:sz w:val="20"/>
                <w:szCs w:val="20"/>
              </w:rPr>
            </w:r>
            <w:r w:rsidRPr="00A342A2">
              <w:rPr>
                <w:sz w:val="20"/>
                <w:szCs w:val="20"/>
              </w:rPr>
              <w:fldChar w:fldCharType="end"/>
            </w:r>
          </w:p>
        </w:tc>
        <w:tc>
          <w:tcPr>
            <w:tcW w:w="3500" w:type="dxa"/>
          </w:tcPr>
          <w:p w14:paraId="2F9AF0C8" w14:textId="77777777" w:rsidR="001320A6" w:rsidRPr="00A342A2" w:rsidRDefault="001320A6" w:rsidP="00AE3E7E">
            <w:pPr>
              <w:pStyle w:val="BasistekstUtrechtHoldings"/>
              <w:rPr>
                <w:sz w:val="20"/>
                <w:szCs w:val="20"/>
              </w:rPr>
            </w:pPr>
            <w:r w:rsidRPr="00A342A2">
              <w:rPr>
                <w:sz w:val="20"/>
                <w:szCs w:val="20"/>
              </w:rPr>
              <w:t xml:space="preserve">Date: </w:t>
            </w:r>
            <w:r w:rsidRPr="00A342A2">
              <w:rPr>
                <w:sz w:val="20"/>
                <w:szCs w:val="20"/>
              </w:rPr>
              <w:fldChar w:fldCharType="begin">
                <w:ffData>
                  <w:name w:val="Text10"/>
                  <w:enabled/>
                  <w:calcOnExit w:val="0"/>
                  <w:textInput>
                    <w:type w:val="date"/>
                    <w:format w:val="dd/MM/yyyy"/>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r w:rsidRPr="00A342A2">
              <w:rPr>
                <w:sz w:val="20"/>
                <w:szCs w:val="20"/>
              </w:rPr>
              <w:t xml:space="preserve">; Reference: </w:t>
            </w:r>
            <w:r w:rsidRPr="00A342A2">
              <w:rPr>
                <w:sz w:val="20"/>
                <w:szCs w:val="20"/>
              </w:rPr>
              <w:fldChar w:fldCharType="begin">
                <w:ffData>
                  <w:name w:val="Text11"/>
                  <w:enabled/>
                  <w:calcOnExit w:val="0"/>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p>
        </w:tc>
      </w:tr>
      <w:tr w:rsidR="001320A6" w:rsidRPr="00A342A2" w14:paraId="7819D696" w14:textId="77777777" w:rsidTr="00B60D3F">
        <w:tc>
          <w:tcPr>
            <w:tcW w:w="4421" w:type="dxa"/>
          </w:tcPr>
          <w:p w14:paraId="2799C05B" w14:textId="77777777" w:rsidR="001320A6" w:rsidRPr="00A342A2" w:rsidRDefault="001320A6" w:rsidP="00AE3E7E">
            <w:pPr>
              <w:pStyle w:val="BasistekstUtrechtHoldings"/>
              <w:rPr>
                <w:sz w:val="20"/>
                <w:szCs w:val="20"/>
              </w:rPr>
            </w:pPr>
            <w:r w:rsidRPr="00A342A2">
              <w:rPr>
                <w:sz w:val="20"/>
                <w:szCs w:val="20"/>
              </w:rPr>
              <w:t>A thesis (undergraduate, master or doctoral) that describes the invention has been or will be submitted and defended</w:t>
            </w:r>
          </w:p>
        </w:tc>
        <w:tc>
          <w:tcPr>
            <w:tcW w:w="1399" w:type="dxa"/>
          </w:tcPr>
          <w:p w14:paraId="50752632" w14:textId="77777777" w:rsidR="001320A6" w:rsidRPr="00A342A2" w:rsidRDefault="001320A6" w:rsidP="00AE3E7E">
            <w:pPr>
              <w:pStyle w:val="BasistekstUtrechtHoldings"/>
              <w:rPr>
                <w:sz w:val="20"/>
                <w:szCs w:val="20"/>
              </w:rPr>
            </w:pPr>
            <w:r w:rsidRPr="00A342A2">
              <w:rPr>
                <w:sz w:val="20"/>
                <w:szCs w:val="20"/>
              </w:rPr>
              <w:fldChar w:fldCharType="begin">
                <w:ffData>
                  <w:name w:val="Dropdown2"/>
                  <w:enabled/>
                  <w:calcOnExit w:val="0"/>
                  <w:ddList>
                    <w:listEntry w:val="      "/>
                    <w:listEntry w:val="Yes"/>
                    <w:listEntry w:val="No"/>
                    <w:listEntry w:val="N.A."/>
                  </w:ddList>
                </w:ffData>
              </w:fldChar>
            </w:r>
            <w:r w:rsidRPr="00A342A2">
              <w:rPr>
                <w:sz w:val="20"/>
                <w:szCs w:val="20"/>
              </w:rPr>
              <w:instrText xml:space="preserve"> FORMDROPDOWN </w:instrText>
            </w:r>
            <w:r w:rsidR="00F20D20" w:rsidRPr="00A342A2">
              <w:rPr>
                <w:sz w:val="20"/>
                <w:szCs w:val="20"/>
              </w:rPr>
            </w:r>
            <w:r w:rsidRPr="00A342A2">
              <w:rPr>
                <w:sz w:val="20"/>
                <w:szCs w:val="20"/>
              </w:rPr>
              <w:fldChar w:fldCharType="end"/>
            </w:r>
          </w:p>
        </w:tc>
        <w:tc>
          <w:tcPr>
            <w:tcW w:w="3500" w:type="dxa"/>
          </w:tcPr>
          <w:p w14:paraId="39471C6A" w14:textId="77777777" w:rsidR="001320A6" w:rsidRPr="00A342A2" w:rsidRDefault="001320A6" w:rsidP="00AE3E7E">
            <w:pPr>
              <w:pStyle w:val="BasistekstUtrechtHoldings"/>
              <w:rPr>
                <w:sz w:val="20"/>
                <w:szCs w:val="20"/>
              </w:rPr>
            </w:pPr>
            <w:r w:rsidRPr="00A342A2">
              <w:rPr>
                <w:sz w:val="20"/>
                <w:szCs w:val="20"/>
              </w:rPr>
              <w:t xml:space="preserve">Date: </w:t>
            </w:r>
            <w:r w:rsidRPr="00A342A2">
              <w:rPr>
                <w:sz w:val="20"/>
                <w:szCs w:val="20"/>
              </w:rPr>
              <w:fldChar w:fldCharType="begin">
                <w:ffData>
                  <w:name w:val="Text10"/>
                  <w:enabled/>
                  <w:calcOnExit w:val="0"/>
                  <w:textInput>
                    <w:type w:val="date"/>
                    <w:format w:val="dd/MM/yyyy"/>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r w:rsidRPr="00A342A2">
              <w:rPr>
                <w:sz w:val="20"/>
                <w:szCs w:val="20"/>
              </w:rPr>
              <w:t xml:space="preserve">; Reference: </w:t>
            </w:r>
            <w:r w:rsidRPr="00A342A2">
              <w:rPr>
                <w:sz w:val="20"/>
                <w:szCs w:val="20"/>
              </w:rPr>
              <w:fldChar w:fldCharType="begin">
                <w:ffData>
                  <w:name w:val="Text11"/>
                  <w:enabled/>
                  <w:calcOnExit w:val="0"/>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p>
        </w:tc>
      </w:tr>
      <w:tr w:rsidR="001320A6" w:rsidRPr="00A342A2" w14:paraId="74F5D5CB" w14:textId="77777777" w:rsidTr="00B60D3F">
        <w:tc>
          <w:tcPr>
            <w:tcW w:w="4421" w:type="dxa"/>
          </w:tcPr>
          <w:p w14:paraId="124A2EA8" w14:textId="77777777" w:rsidR="001320A6" w:rsidRPr="00A342A2" w:rsidRDefault="001320A6" w:rsidP="00AE3E7E">
            <w:pPr>
              <w:pStyle w:val="BasistekstUtrechtHoldings"/>
              <w:rPr>
                <w:sz w:val="20"/>
                <w:szCs w:val="20"/>
              </w:rPr>
            </w:pPr>
            <w:r w:rsidRPr="00A342A2">
              <w:rPr>
                <w:sz w:val="20"/>
                <w:szCs w:val="20"/>
              </w:rPr>
              <w:t>A report (official or internal) that describes the invention</w:t>
            </w:r>
          </w:p>
        </w:tc>
        <w:tc>
          <w:tcPr>
            <w:tcW w:w="1399" w:type="dxa"/>
          </w:tcPr>
          <w:p w14:paraId="42ECA7BE" w14:textId="77777777" w:rsidR="001320A6" w:rsidRPr="00A342A2" w:rsidRDefault="001320A6" w:rsidP="00AE3E7E">
            <w:pPr>
              <w:pStyle w:val="BasistekstUtrechtHoldings"/>
              <w:rPr>
                <w:sz w:val="20"/>
                <w:szCs w:val="20"/>
              </w:rPr>
            </w:pPr>
            <w:r w:rsidRPr="00A342A2">
              <w:rPr>
                <w:sz w:val="20"/>
                <w:szCs w:val="20"/>
              </w:rPr>
              <w:fldChar w:fldCharType="begin">
                <w:ffData>
                  <w:name w:val="Dropdown2"/>
                  <w:enabled/>
                  <w:calcOnExit w:val="0"/>
                  <w:ddList>
                    <w:listEntry w:val="      "/>
                    <w:listEntry w:val="Yes"/>
                    <w:listEntry w:val="No"/>
                    <w:listEntry w:val="N.A."/>
                  </w:ddList>
                </w:ffData>
              </w:fldChar>
            </w:r>
            <w:r w:rsidRPr="00A342A2">
              <w:rPr>
                <w:sz w:val="20"/>
                <w:szCs w:val="20"/>
              </w:rPr>
              <w:instrText xml:space="preserve"> FORMDROPDOWN </w:instrText>
            </w:r>
            <w:r w:rsidR="00F20D20" w:rsidRPr="00A342A2">
              <w:rPr>
                <w:sz w:val="20"/>
                <w:szCs w:val="20"/>
              </w:rPr>
            </w:r>
            <w:r w:rsidRPr="00A342A2">
              <w:rPr>
                <w:sz w:val="20"/>
                <w:szCs w:val="20"/>
              </w:rPr>
              <w:fldChar w:fldCharType="end"/>
            </w:r>
          </w:p>
        </w:tc>
        <w:tc>
          <w:tcPr>
            <w:tcW w:w="3500" w:type="dxa"/>
          </w:tcPr>
          <w:p w14:paraId="0BEBED28" w14:textId="77777777" w:rsidR="001320A6" w:rsidRPr="00A342A2" w:rsidRDefault="001320A6" w:rsidP="00AE3E7E">
            <w:pPr>
              <w:pStyle w:val="BasistekstUtrechtHoldings"/>
              <w:rPr>
                <w:sz w:val="20"/>
                <w:szCs w:val="20"/>
              </w:rPr>
            </w:pPr>
            <w:r w:rsidRPr="00A342A2">
              <w:rPr>
                <w:sz w:val="20"/>
                <w:szCs w:val="20"/>
              </w:rPr>
              <w:t xml:space="preserve">Date: </w:t>
            </w:r>
            <w:r w:rsidRPr="00A342A2">
              <w:rPr>
                <w:sz w:val="20"/>
                <w:szCs w:val="20"/>
              </w:rPr>
              <w:fldChar w:fldCharType="begin">
                <w:ffData>
                  <w:name w:val="Text10"/>
                  <w:enabled/>
                  <w:calcOnExit w:val="0"/>
                  <w:textInput>
                    <w:type w:val="date"/>
                    <w:format w:val="dd/MM/yyyy"/>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r w:rsidRPr="00A342A2">
              <w:rPr>
                <w:sz w:val="20"/>
                <w:szCs w:val="20"/>
              </w:rPr>
              <w:t xml:space="preserve">; Reference: </w:t>
            </w:r>
            <w:r w:rsidRPr="00A342A2">
              <w:rPr>
                <w:sz w:val="20"/>
                <w:szCs w:val="20"/>
              </w:rPr>
              <w:fldChar w:fldCharType="begin">
                <w:ffData>
                  <w:name w:val="Text11"/>
                  <w:enabled/>
                  <w:calcOnExit w:val="0"/>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p>
        </w:tc>
      </w:tr>
      <w:tr w:rsidR="001320A6" w:rsidRPr="00A342A2" w14:paraId="29F2D240" w14:textId="77777777" w:rsidTr="00B60D3F">
        <w:tc>
          <w:tcPr>
            <w:tcW w:w="4421" w:type="dxa"/>
          </w:tcPr>
          <w:p w14:paraId="1617CAC7" w14:textId="77777777" w:rsidR="001320A6" w:rsidRPr="00A342A2" w:rsidRDefault="001320A6" w:rsidP="00AE3E7E">
            <w:pPr>
              <w:pStyle w:val="BasistekstUtrechtHoldings"/>
              <w:rPr>
                <w:sz w:val="20"/>
                <w:szCs w:val="20"/>
              </w:rPr>
            </w:pPr>
            <w:r w:rsidRPr="00A342A2">
              <w:rPr>
                <w:sz w:val="20"/>
                <w:szCs w:val="20"/>
              </w:rPr>
              <w:t>A news article or feature report that describes the invention has been or will be printed or published on the web</w:t>
            </w:r>
          </w:p>
        </w:tc>
        <w:tc>
          <w:tcPr>
            <w:tcW w:w="1399" w:type="dxa"/>
          </w:tcPr>
          <w:p w14:paraId="29CAFBDA" w14:textId="77777777" w:rsidR="001320A6" w:rsidRPr="00A342A2" w:rsidRDefault="001320A6" w:rsidP="00AE3E7E">
            <w:pPr>
              <w:pStyle w:val="BasistekstUtrechtHoldings"/>
              <w:rPr>
                <w:sz w:val="20"/>
                <w:szCs w:val="20"/>
              </w:rPr>
            </w:pPr>
            <w:r w:rsidRPr="00A342A2">
              <w:rPr>
                <w:sz w:val="20"/>
                <w:szCs w:val="20"/>
              </w:rPr>
              <w:fldChar w:fldCharType="begin">
                <w:ffData>
                  <w:name w:val="Dropdown2"/>
                  <w:enabled/>
                  <w:calcOnExit w:val="0"/>
                  <w:ddList>
                    <w:listEntry w:val="      "/>
                    <w:listEntry w:val="Yes"/>
                    <w:listEntry w:val="No"/>
                    <w:listEntry w:val="N.A."/>
                  </w:ddList>
                </w:ffData>
              </w:fldChar>
            </w:r>
            <w:r w:rsidRPr="00A342A2">
              <w:rPr>
                <w:sz w:val="20"/>
                <w:szCs w:val="20"/>
              </w:rPr>
              <w:instrText xml:space="preserve"> FORMDROPDOWN </w:instrText>
            </w:r>
            <w:r w:rsidR="00F20D20" w:rsidRPr="00A342A2">
              <w:rPr>
                <w:sz w:val="20"/>
                <w:szCs w:val="20"/>
              </w:rPr>
            </w:r>
            <w:r w:rsidRPr="00A342A2">
              <w:rPr>
                <w:sz w:val="20"/>
                <w:szCs w:val="20"/>
              </w:rPr>
              <w:fldChar w:fldCharType="end"/>
            </w:r>
          </w:p>
        </w:tc>
        <w:tc>
          <w:tcPr>
            <w:tcW w:w="3500" w:type="dxa"/>
          </w:tcPr>
          <w:p w14:paraId="6B2C9F94" w14:textId="77777777" w:rsidR="001320A6" w:rsidRPr="00A342A2" w:rsidRDefault="001320A6" w:rsidP="00AE3E7E">
            <w:pPr>
              <w:pStyle w:val="BasistekstUtrechtHoldings"/>
              <w:rPr>
                <w:sz w:val="20"/>
                <w:szCs w:val="20"/>
              </w:rPr>
            </w:pPr>
            <w:r w:rsidRPr="00A342A2">
              <w:rPr>
                <w:sz w:val="20"/>
                <w:szCs w:val="20"/>
              </w:rPr>
              <w:t xml:space="preserve">Date: </w:t>
            </w:r>
            <w:r w:rsidRPr="00A342A2">
              <w:rPr>
                <w:sz w:val="20"/>
                <w:szCs w:val="20"/>
              </w:rPr>
              <w:fldChar w:fldCharType="begin">
                <w:ffData>
                  <w:name w:val="Text10"/>
                  <w:enabled/>
                  <w:calcOnExit w:val="0"/>
                  <w:textInput>
                    <w:type w:val="date"/>
                    <w:format w:val="dd/MM/yyyy"/>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r w:rsidRPr="00A342A2">
              <w:rPr>
                <w:sz w:val="20"/>
                <w:szCs w:val="20"/>
              </w:rPr>
              <w:t xml:space="preserve">; Reference: </w:t>
            </w:r>
            <w:r w:rsidRPr="00A342A2">
              <w:rPr>
                <w:sz w:val="20"/>
                <w:szCs w:val="20"/>
              </w:rPr>
              <w:fldChar w:fldCharType="begin">
                <w:ffData>
                  <w:name w:val="Text11"/>
                  <w:enabled/>
                  <w:calcOnExit w:val="0"/>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p>
        </w:tc>
      </w:tr>
      <w:tr w:rsidR="001320A6" w:rsidRPr="00A342A2" w14:paraId="5F523414" w14:textId="77777777" w:rsidTr="00B60D3F">
        <w:tc>
          <w:tcPr>
            <w:tcW w:w="4421" w:type="dxa"/>
          </w:tcPr>
          <w:p w14:paraId="6378A0DD" w14:textId="77777777" w:rsidR="001320A6" w:rsidRPr="00A342A2" w:rsidRDefault="001320A6" w:rsidP="00AE3E7E">
            <w:pPr>
              <w:pStyle w:val="BasistekstUtrechtHoldings"/>
              <w:rPr>
                <w:sz w:val="20"/>
                <w:szCs w:val="20"/>
              </w:rPr>
            </w:pPr>
            <w:r w:rsidRPr="00A342A2">
              <w:rPr>
                <w:sz w:val="20"/>
                <w:szCs w:val="20"/>
              </w:rPr>
              <w:t>Information describing the invention has been or will be given to a person, company or institution outside the University without a confidentiality agreement</w:t>
            </w:r>
          </w:p>
        </w:tc>
        <w:tc>
          <w:tcPr>
            <w:tcW w:w="1399" w:type="dxa"/>
          </w:tcPr>
          <w:p w14:paraId="25C0204B" w14:textId="77777777" w:rsidR="001320A6" w:rsidRPr="00A342A2" w:rsidRDefault="001320A6" w:rsidP="00AE3E7E">
            <w:pPr>
              <w:pStyle w:val="BasistekstUtrechtHoldings"/>
              <w:rPr>
                <w:sz w:val="20"/>
                <w:szCs w:val="20"/>
              </w:rPr>
            </w:pPr>
            <w:r w:rsidRPr="00A342A2">
              <w:rPr>
                <w:sz w:val="20"/>
                <w:szCs w:val="20"/>
              </w:rPr>
              <w:fldChar w:fldCharType="begin">
                <w:ffData>
                  <w:name w:val="Dropdown2"/>
                  <w:enabled/>
                  <w:calcOnExit w:val="0"/>
                  <w:ddList>
                    <w:listEntry w:val="      "/>
                    <w:listEntry w:val="Yes"/>
                    <w:listEntry w:val="No"/>
                    <w:listEntry w:val="N.A."/>
                  </w:ddList>
                </w:ffData>
              </w:fldChar>
            </w:r>
            <w:r w:rsidRPr="00A342A2">
              <w:rPr>
                <w:sz w:val="20"/>
                <w:szCs w:val="20"/>
              </w:rPr>
              <w:instrText xml:space="preserve"> FORMDROPDOWN </w:instrText>
            </w:r>
            <w:r w:rsidR="00F20D20" w:rsidRPr="00A342A2">
              <w:rPr>
                <w:sz w:val="20"/>
                <w:szCs w:val="20"/>
              </w:rPr>
            </w:r>
            <w:r w:rsidRPr="00A342A2">
              <w:rPr>
                <w:sz w:val="20"/>
                <w:szCs w:val="20"/>
              </w:rPr>
              <w:fldChar w:fldCharType="end"/>
            </w:r>
          </w:p>
        </w:tc>
        <w:tc>
          <w:tcPr>
            <w:tcW w:w="3500" w:type="dxa"/>
          </w:tcPr>
          <w:p w14:paraId="56A3A733" w14:textId="77777777" w:rsidR="001320A6" w:rsidRPr="00A342A2" w:rsidRDefault="001320A6" w:rsidP="00AE3E7E">
            <w:pPr>
              <w:pStyle w:val="BasistekstUtrechtHoldings"/>
              <w:rPr>
                <w:sz w:val="20"/>
                <w:szCs w:val="20"/>
              </w:rPr>
            </w:pPr>
            <w:r w:rsidRPr="00A342A2">
              <w:rPr>
                <w:sz w:val="20"/>
                <w:szCs w:val="20"/>
              </w:rPr>
              <w:t xml:space="preserve">Date: </w:t>
            </w:r>
            <w:r w:rsidRPr="00A342A2">
              <w:rPr>
                <w:sz w:val="20"/>
                <w:szCs w:val="20"/>
              </w:rPr>
              <w:fldChar w:fldCharType="begin">
                <w:ffData>
                  <w:name w:val="Text10"/>
                  <w:enabled/>
                  <w:calcOnExit w:val="0"/>
                  <w:textInput>
                    <w:type w:val="date"/>
                    <w:format w:val="dd/MM/yyyy"/>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r w:rsidRPr="00A342A2">
              <w:rPr>
                <w:sz w:val="20"/>
                <w:szCs w:val="20"/>
              </w:rPr>
              <w:t xml:space="preserve">; Reference: </w:t>
            </w:r>
            <w:r w:rsidRPr="00A342A2">
              <w:rPr>
                <w:sz w:val="20"/>
                <w:szCs w:val="20"/>
              </w:rPr>
              <w:fldChar w:fldCharType="begin">
                <w:ffData>
                  <w:name w:val="Text11"/>
                  <w:enabled/>
                  <w:calcOnExit w:val="0"/>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p>
        </w:tc>
      </w:tr>
      <w:tr w:rsidR="001320A6" w:rsidRPr="00A342A2" w14:paraId="5FA53434" w14:textId="77777777" w:rsidTr="00B60D3F">
        <w:tc>
          <w:tcPr>
            <w:tcW w:w="4421" w:type="dxa"/>
          </w:tcPr>
          <w:p w14:paraId="6FA4DA53" w14:textId="77777777" w:rsidR="001320A6" w:rsidRPr="00A342A2" w:rsidRDefault="001320A6" w:rsidP="00AE3E7E">
            <w:pPr>
              <w:pStyle w:val="BasistekstUtrechtHoldings"/>
              <w:rPr>
                <w:sz w:val="20"/>
                <w:szCs w:val="20"/>
              </w:rPr>
            </w:pPr>
            <w:r w:rsidRPr="00A342A2">
              <w:rPr>
                <w:sz w:val="20"/>
                <w:szCs w:val="20"/>
              </w:rPr>
              <w:t>Information describing the invention has been or will be given to a person, company or institution outside the University WITH a confidentiality agreement</w:t>
            </w:r>
          </w:p>
        </w:tc>
        <w:tc>
          <w:tcPr>
            <w:tcW w:w="1399" w:type="dxa"/>
          </w:tcPr>
          <w:p w14:paraId="2258940C" w14:textId="77777777" w:rsidR="001320A6" w:rsidRPr="00A342A2" w:rsidRDefault="001320A6" w:rsidP="00AE3E7E">
            <w:pPr>
              <w:pStyle w:val="BasistekstUtrechtHoldings"/>
              <w:rPr>
                <w:sz w:val="20"/>
                <w:szCs w:val="20"/>
              </w:rPr>
            </w:pPr>
            <w:r w:rsidRPr="00A342A2">
              <w:rPr>
                <w:sz w:val="20"/>
                <w:szCs w:val="20"/>
              </w:rPr>
              <w:fldChar w:fldCharType="begin">
                <w:ffData>
                  <w:name w:val="Dropdown2"/>
                  <w:enabled/>
                  <w:calcOnExit w:val="0"/>
                  <w:ddList>
                    <w:listEntry w:val="      "/>
                    <w:listEntry w:val="Yes"/>
                    <w:listEntry w:val="No"/>
                    <w:listEntry w:val="N.A."/>
                  </w:ddList>
                </w:ffData>
              </w:fldChar>
            </w:r>
            <w:r w:rsidRPr="00A342A2">
              <w:rPr>
                <w:sz w:val="20"/>
                <w:szCs w:val="20"/>
              </w:rPr>
              <w:instrText xml:space="preserve"> FORMDROPDOWN </w:instrText>
            </w:r>
            <w:r w:rsidR="00F20D20" w:rsidRPr="00A342A2">
              <w:rPr>
                <w:sz w:val="20"/>
                <w:szCs w:val="20"/>
              </w:rPr>
            </w:r>
            <w:r w:rsidRPr="00A342A2">
              <w:rPr>
                <w:sz w:val="20"/>
                <w:szCs w:val="20"/>
              </w:rPr>
              <w:fldChar w:fldCharType="end"/>
            </w:r>
          </w:p>
        </w:tc>
        <w:tc>
          <w:tcPr>
            <w:tcW w:w="3500" w:type="dxa"/>
          </w:tcPr>
          <w:p w14:paraId="3B34476F" w14:textId="77777777" w:rsidR="001320A6" w:rsidRPr="00A342A2" w:rsidRDefault="001320A6" w:rsidP="00AE3E7E">
            <w:pPr>
              <w:pStyle w:val="BasistekstUtrechtHoldings"/>
              <w:rPr>
                <w:sz w:val="20"/>
                <w:szCs w:val="20"/>
              </w:rPr>
            </w:pPr>
            <w:r w:rsidRPr="00A342A2">
              <w:rPr>
                <w:sz w:val="20"/>
                <w:szCs w:val="20"/>
              </w:rPr>
              <w:t xml:space="preserve">Date: </w:t>
            </w:r>
            <w:r w:rsidRPr="00A342A2">
              <w:rPr>
                <w:sz w:val="20"/>
                <w:szCs w:val="20"/>
              </w:rPr>
              <w:fldChar w:fldCharType="begin">
                <w:ffData>
                  <w:name w:val="Text10"/>
                  <w:enabled/>
                  <w:calcOnExit w:val="0"/>
                  <w:textInput>
                    <w:type w:val="date"/>
                    <w:format w:val="dd/MM/yyyy"/>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r w:rsidRPr="00A342A2">
              <w:rPr>
                <w:sz w:val="20"/>
                <w:szCs w:val="20"/>
              </w:rPr>
              <w:t xml:space="preserve">; Reference: </w:t>
            </w:r>
            <w:r w:rsidRPr="00A342A2">
              <w:rPr>
                <w:sz w:val="20"/>
                <w:szCs w:val="20"/>
              </w:rPr>
              <w:fldChar w:fldCharType="begin">
                <w:ffData>
                  <w:name w:val="Text11"/>
                  <w:enabled/>
                  <w:calcOnExit w:val="0"/>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00F20D20">
              <w:rPr>
                <w:noProof/>
                <w:sz w:val="20"/>
                <w:szCs w:val="20"/>
              </w:rPr>
              <w:t> </w:t>
            </w:r>
            <w:r w:rsidRPr="00A342A2">
              <w:rPr>
                <w:sz w:val="20"/>
                <w:szCs w:val="20"/>
              </w:rPr>
              <w:fldChar w:fldCharType="end"/>
            </w:r>
          </w:p>
        </w:tc>
      </w:tr>
      <w:tr w:rsidR="00B60D3F" w:rsidRPr="00A342A2" w14:paraId="133075A2" w14:textId="77777777" w:rsidTr="00B60D3F">
        <w:tc>
          <w:tcPr>
            <w:tcW w:w="4421" w:type="dxa"/>
          </w:tcPr>
          <w:p w14:paraId="5FD0A8A6" w14:textId="77777777" w:rsidR="00B60D3F" w:rsidRPr="00A342A2" w:rsidRDefault="00B60D3F" w:rsidP="00AE3E7E">
            <w:pPr>
              <w:pStyle w:val="BasistekstUtrechtHoldings"/>
              <w:rPr>
                <w:szCs w:val="20"/>
              </w:rPr>
            </w:pPr>
            <w:r w:rsidRPr="00B477F5">
              <w:rPr>
                <w:sz w:val="20"/>
                <w:szCs w:val="20"/>
              </w:rPr>
              <w:t>In case of software, has the source code or executable files been shared or published, for example as open source software?</w:t>
            </w:r>
          </w:p>
        </w:tc>
        <w:tc>
          <w:tcPr>
            <w:tcW w:w="1399" w:type="dxa"/>
          </w:tcPr>
          <w:p w14:paraId="62E2C883" w14:textId="77777777" w:rsidR="00B60D3F" w:rsidRPr="00A342A2" w:rsidRDefault="00F03EA4" w:rsidP="00AB45ED">
            <w:pPr>
              <w:pStyle w:val="BasistekstUtrechtHoldings"/>
              <w:rPr>
                <w:sz w:val="20"/>
                <w:szCs w:val="20"/>
              </w:rPr>
            </w:pPr>
            <w:r w:rsidRPr="00A342A2">
              <w:rPr>
                <w:sz w:val="20"/>
                <w:szCs w:val="20"/>
              </w:rPr>
              <w:fldChar w:fldCharType="begin">
                <w:ffData>
                  <w:name w:val=""/>
                  <w:enabled/>
                  <w:calcOnExit w:val="0"/>
                  <w:ddList>
                    <w:listEntry w:val="      "/>
                    <w:listEntry w:val="Yes"/>
                    <w:listEntry w:val="No"/>
                    <w:listEntry w:val="N.A."/>
                  </w:ddList>
                </w:ffData>
              </w:fldChar>
            </w:r>
            <w:r w:rsidRPr="00A342A2">
              <w:rPr>
                <w:sz w:val="20"/>
                <w:szCs w:val="20"/>
              </w:rPr>
              <w:instrText xml:space="preserve"> FORMDROPDOWN </w:instrText>
            </w:r>
            <w:r w:rsidR="009C0568" w:rsidRPr="00F03EA4">
              <w:rPr>
                <w:sz w:val="20"/>
                <w:szCs w:val="20"/>
              </w:rPr>
            </w:r>
            <w:r w:rsidRPr="00A342A2">
              <w:rPr>
                <w:sz w:val="20"/>
                <w:szCs w:val="20"/>
              </w:rPr>
              <w:fldChar w:fldCharType="end"/>
            </w:r>
          </w:p>
        </w:tc>
        <w:tc>
          <w:tcPr>
            <w:tcW w:w="3500" w:type="dxa"/>
          </w:tcPr>
          <w:p w14:paraId="31332C1F" w14:textId="77777777" w:rsidR="00B60D3F" w:rsidRPr="00A342A2" w:rsidRDefault="00B60D3F" w:rsidP="00AB45ED">
            <w:pPr>
              <w:pStyle w:val="BasistekstUtrechtHoldings"/>
              <w:rPr>
                <w:sz w:val="20"/>
                <w:szCs w:val="20"/>
              </w:rPr>
            </w:pPr>
            <w:r w:rsidRPr="00A342A2">
              <w:rPr>
                <w:sz w:val="20"/>
                <w:szCs w:val="20"/>
              </w:rPr>
              <w:t xml:space="preserve">Date: </w:t>
            </w:r>
            <w:r w:rsidRPr="00A342A2">
              <w:rPr>
                <w:sz w:val="20"/>
                <w:szCs w:val="20"/>
              </w:rPr>
              <w:fldChar w:fldCharType="begin">
                <w:ffData>
                  <w:name w:val="Text10"/>
                  <w:enabled/>
                  <w:calcOnExit w:val="0"/>
                  <w:textInput>
                    <w:type w:val="date"/>
                    <w:format w:val="dd/MM/yyyy"/>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342A2">
              <w:rPr>
                <w:sz w:val="20"/>
                <w:szCs w:val="20"/>
              </w:rPr>
              <w:fldChar w:fldCharType="end"/>
            </w:r>
            <w:r w:rsidRPr="00A342A2">
              <w:rPr>
                <w:sz w:val="20"/>
                <w:szCs w:val="20"/>
              </w:rPr>
              <w:t xml:space="preserve">; Reference: </w:t>
            </w:r>
            <w:r w:rsidRPr="00A342A2">
              <w:rPr>
                <w:sz w:val="20"/>
                <w:szCs w:val="20"/>
              </w:rPr>
              <w:fldChar w:fldCharType="begin">
                <w:ffData>
                  <w:name w:val="Text11"/>
                  <w:enabled/>
                  <w:calcOnExit w:val="0"/>
                  <w:textInput/>
                </w:ffData>
              </w:fldChar>
            </w:r>
            <w:r w:rsidRPr="00A342A2">
              <w:rPr>
                <w:sz w:val="20"/>
                <w:szCs w:val="20"/>
              </w:rPr>
              <w:instrText xml:space="preserve"> FORMTEXT </w:instrText>
            </w:r>
            <w:r w:rsidRPr="00A342A2">
              <w:rPr>
                <w:sz w:val="20"/>
                <w:szCs w:val="20"/>
              </w:rPr>
            </w:r>
            <w:r w:rsidRPr="00A342A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342A2">
              <w:rPr>
                <w:sz w:val="20"/>
                <w:szCs w:val="20"/>
              </w:rPr>
              <w:fldChar w:fldCharType="end"/>
            </w:r>
          </w:p>
        </w:tc>
      </w:tr>
    </w:tbl>
    <w:p w14:paraId="451D8F8F" w14:textId="77777777" w:rsidR="001320A6" w:rsidRPr="000F6E40" w:rsidRDefault="001320A6" w:rsidP="000F6E40">
      <w:pPr>
        <w:pStyle w:val="BasistekstUtrechtHoldings"/>
        <w:jc w:val="left"/>
      </w:pPr>
    </w:p>
    <w:p w14:paraId="1A193446" w14:textId="77777777" w:rsidR="001320A6" w:rsidRDefault="001320A6" w:rsidP="000F6E40">
      <w:pPr>
        <w:pStyle w:val="BasistekstUtrechtHoldings"/>
        <w:jc w:val="left"/>
      </w:pPr>
    </w:p>
    <w:p w14:paraId="53F7144E" w14:textId="77777777" w:rsidR="001320A6" w:rsidRDefault="001320A6" w:rsidP="000F6E40">
      <w:pPr>
        <w:pStyle w:val="BasistekstUtrechtHoldings"/>
        <w:jc w:val="left"/>
      </w:pPr>
    </w:p>
    <w:p w14:paraId="48D2DAFD" w14:textId="77777777" w:rsidR="001320A6" w:rsidRDefault="001320A6" w:rsidP="000F6E40">
      <w:pPr>
        <w:pStyle w:val="Kop1"/>
      </w:pPr>
      <w:r>
        <w:br w:type="page"/>
      </w:r>
      <w:r>
        <w:lastRenderedPageBreak/>
        <w:t>RECORDS/MATERIAL</w:t>
      </w:r>
    </w:p>
    <w:p w14:paraId="5C27EFE7" w14:textId="77777777" w:rsidR="001320A6" w:rsidRDefault="001320A6" w:rsidP="000F6E40">
      <w:pPr>
        <w:pStyle w:val="BasistekstUtrechtHoldings"/>
        <w:jc w:val="left"/>
      </w:pPr>
    </w:p>
    <w:p w14:paraId="032B6283" w14:textId="77777777" w:rsidR="001320A6" w:rsidRDefault="001320A6" w:rsidP="000F6E40">
      <w:pPr>
        <w:pStyle w:val="Opsommingkleineletter1eniveauUtrechtHoldings"/>
        <w:numPr>
          <w:ilvl w:val="0"/>
          <w:numId w:val="21"/>
        </w:numPr>
        <w:jc w:val="left"/>
      </w:pPr>
      <w:r>
        <w:t>Are (lab) records available?</w:t>
      </w:r>
    </w:p>
    <w:bookmarkStart w:id="14" w:name="Dropdown3"/>
    <w:p w14:paraId="326EFD27" w14:textId="77777777" w:rsidR="001320A6" w:rsidRDefault="001320A6" w:rsidP="000F6E40">
      <w:pPr>
        <w:pStyle w:val="Zwevend1eniveauUtrechtHoldings"/>
        <w:jc w:val="left"/>
      </w:pPr>
      <w:r>
        <w:fldChar w:fldCharType="begin">
          <w:ffData>
            <w:name w:val="Dropdown3"/>
            <w:enabled/>
            <w:calcOnExit w:val="0"/>
            <w:ddList>
              <w:listEntry w:val="      "/>
              <w:listEntry w:val="Yes"/>
              <w:listEntry w:val="No"/>
              <w:listEntry w:val="N.A."/>
            </w:ddList>
          </w:ffData>
        </w:fldChar>
      </w:r>
      <w:r>
        <w:instrText xml:space="preserve"> FORMDROPDOWN </w:instrText>
      </w:r>
      <w:r>
        <w:fldChar w:fldCharType="end"/>
      </w:r>
      <w:bookmarkEnd w:id="14"/>
    </w:p>
    <w:p w14:paraId="66F29889" w14:textId="77777777" w:rsidR="001320A6" w:rsidRDefault="001320A6" w:rsidP="000F6E40">
      <w:pPr>
        <w:pStyle w:val="Zwevend1eniveauUtrechtHoldings"/>
        <w:jc w:val="left"/>
      </w:pPr>
      <w:r>
        <w:t>Are these (lab) records dated and signed?</w:t>
      </w:r>
    </w:p>
    <w:p w14:paraId="03D2A8AC" w14:textId="77777777" w:rsidR="001320A6" w:rsidRDefault="001320A6" w:rsidP="000F6E40">
      <w:pPr>
        <w:pStyle w:val="Zwevend1eniveauUtrechtHoldings"/>
        <w:jc w:val="left"/>
      </w:pPr>
      <w:r>
        <w:fldChar w:fldCharType="begin">
          <w:ffData>
            <w:name w:val=""/>
            <w:enabled/>
            <w:calcOnExit w:val="0"/>
            <w:ddList>
              <w:listEntry w:val="      "/>
              <w:listEntry w:val="Yes"/>
              <w:listEntry w:val="No"/>
              <w:listEntry w:val="N.A."/>
            </w:ddList>
          </w:ffData>
        </w:fldChar>
      </w:r>
      <w:r>
        <w:instrText xml:space="preserve"> FORMDROPDOWN </w:instrText>
      </w:r>
      <w:r>
        <w:fldChar w:fldCharType="end"/>
      </w:r>
      <w:r>
        <w:t>;</w:t>
      </w:r>
      <w:r>
        <w:fldChar w:fldCharType="begin">
          <w:ffData>
            <w:name w:val="Dropdown3"/>
            <w:enabled/>
            <w:calcOnExit w:val="0"/>
            <w:ddList>
              <w:listEntry w:val="      "/>
              <w:listEntry w:val="Yes"/>
              <w:listEntry w:val="No"/>
              <w:listEntry w:val="N.A."/>
            </w:ddList>
          </w:ffData>
        </w:fldChar>
      </w:r>
      <w:r>
        <w:instrText xml:space="preserve"> FORMDROPDOWN </w:instrText>
      </w:r>
      <w:r>
        <w:fldChar w:fldCharType="end"/>
      </w:r>
      <w:r>
        <w:t>;</w:t>
      </w:r>
    </w:p>
    <w:p w14:paraId="439D8D59" w14:textId="77777777" w:rsidR="001320A6" w:rsidRDefault="001320A6" w:rsidP="000F6E40">
      <w:pPr>
        <w:pStyle w:val="BasistekstUtrechtHoldings"/>
        <w:jc w:val="left"/>
      </w:pPr>
    </w:p>
    <w:p w14:paraId="0E447863" w14:textId="77777777" w:rsidR="001320A6" w:rsidRDefault="001320A6" w:rsidP="000F6E40">
      <w:pPr>
        <w:pStyle w:val="Opsommingkleineletter1eniveauUtrechtHoldings"/>
        <w:jc w:val="left"/>
      </w:pPr>
      <w:r>
        <w:t>At what site(s) was the research conducted that lead to the invention?</w:t>
      </w:r>
    </w:p>
    <w:p w14:paraId="73CB1466" w14:textId="77777777" w:rsidR="001320A6" w:rsidRDefault="001320A6" w:rsidP="000F6E40">
      <w:pPr>
        <w:pStyle w:val="Zwevend1eniveauUtrechtHoldings"/>
        <w:jc w:val="left"/>
      </w:pPr>
      <w:r>
        <w:fldChar w:fldCharType="begin">
          <w:ffData>
            <w:name w:val="Text12"/>
            <w:enabled/>
            <w:calcOnExit w:val="0"/>
            <w:textInput/>
          </w:ffData>
        </w:fldChar>
      </w:r>
      <w:bookmarkStart w:id="15" w:name="Text12"/>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bookmarkEnd w:id="15"/>
    </w:p>
    <w:p w14:paraId="50DA943A" w14:textId="77777777" w:rsidR="001320A6" w:rsidRDefault="001320A6" w:rsidP="000F6E40">
      <w:pPr>
        <w:pStyle w:val="BasistekstUtrechtHoldings"/>
        <w:jc w:val="left"/>
      </w:pPr>
    </w:p>
    <w:p w14:paraId="6C75429E" w14:textId="77777777" w:rsidR="00B477F5" w:rsidRDefault="00B477F5" w:rsidP="00B477F5">
      <w:pPr>
        <w:pStyle w:val="Opsommingkleineletter1eniveauUtrechtHoldings"/>
        <w:jc w:val="left"/>
      </w:pPr>
      <w:r>
        <w:t xml:space="preserve">In </w:t>
      </w:r>
      <w:r w:rsidRPr="00B477F5">
        <w:t xml:space="preserve">case of software, is the source code available?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89A786" w14:textId="77777777" w:rsidR="00B477F5" w:rsidRDefault="00B477F5" w:rsidP="00B477F5">
      <w:pPr>
        <w:pStyle w:val="Opsommingkleineletter1eniveauUtrechtHoldings"/>
        <w:numPr>
          <w:ilvl w:val="0"/>
          <w:numId w:val="0"/>
        </w:numPr>
        <w:ind w:firstLine="284"/>
      </w:pPr>
      <w:r w:rsidRPr="00B477F5">
        <w:t>Is software documentation available?</w:t>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ECB0E5" w14:textId="77777777" w:rsidR="00B477F5" w:rsidRDefault="00B477F5" w:rsidP="00B477F5">
      <w:pPr>
        <w:pStyle w:val="Zwevend1eniveauUtrechtHoldings"/>
        <w:jc w:val="left"/>
      </w:pPr>
    </w:p>
    <w:p w14:paraId="734B2CA3" w14:textId="77777777" w:rsidR="00B60D3F" w:rsidRDefault="00B60D3F" w:rsidP="000F6E40">
      <w:pPr>
        <w:pStyle w:val="BasistekstUtrechtHoldings"/>
        <w:jc w:val="left"/>
      </w:pPr>
    </w:p>
    <w:p w14:paraId="25FC5530" w14:textId="77777777" w:rsidR="001320A6" w:rsidRDefault="001320A6" w:rsidP="000F6E40">
      <w:pPr>
        <w:pStyle w:val="Kop1"/>
      </w:pPr>
      <w:r>
        <w:t>PRIOR ART</w:t>
      </w:r>
    </w:p>
    <w:p w14:paraId="5C5CE289" w14:textId="77777777" w:rsidR="001320A6" w:rsidRDefault="001320A6" w:rsidP="000F6E40">
      <w:pPr>
        <w:pStyle w:val="BasistekstUtrechtHoldings"/>
        <w:jc w:val="left"/>
      </w:pPr>
    </w:p>
    <w:p w14:paraId="726B8246" w14:textId="77777777" w:rsidR="001320A6" w:rsidRDefault="001320A6" w:rsidP="000F6E40">
      <w:pPr>
        <w:pStyle w:val="BasistekstUtrechtHoldings"/>
        <w:jc w:val="left"/>
      </w:pPr>
      <w:r>
        <w:t>Please list and attach copies of any publication (theses, reports, preprints, reprints, paper or internet abstracts) and patent of others believed by you to disclose ideas most closely related to the invention.</w:t>
      </w:r>
    </w:p>
    <w:p w14:paraId="2171B5D6" w14:textId="77777777" w:rsidR="001320A6" w:rsidRDefault="001320A6" w:rsidP="000F6E40">
      <w:pPr>
        <w:pStyle w:val="BasistekstUtrechtHoldings"/>
        <w:jc w:val="left"/>
      </w:pPr>
    </w:p>
    <w:tbl>
      <w:tblPr>
        <w:tblW w:w="8420" w:type="dxa"/>
        <w:tblLayout w:type="fixed"/>
        <w:tblCellMar>
          <w:left w:w="0" w:type="dxa"/>
          <w:right w:w="0" w:type="dxa"/>
        </w:tblCellMar>
        <w:tblLook w:val="01E0" w:firstRow="1" w:lastRow="1" w:firstColumn="1" w:lastColumn="1" w:noHBand="0" w:noVBand="0"/>
      </w:tblPr>
      <w:tblGrid>
        <w:gridCol w:w="820"/>
        <w:gridCol w:w="7600"/>
      </w:tblGrid>
      <w:tr w:rsidR="0024161F" w:rsidRPr="005B3C10" w14:paraId="668146C9" w14:textId="77777777" w:rsidTr="0002417B">
        <w:tc>
          <w:tcPr>
            <w:tcW w:w="820" w:type="dxa"/>
            <w:tcBorders>
              <w:top w:val="single" w:sz="2" w:space="0" w:color="FFFFFF"/>
              <w:left w:val="single" w:sz="2" w:space="0" w:color="FFFFFF"/>
              <w:bottom w:val="single" w:sz="2" w:space="0" w:color="FFFFFF"/>
              <w:right w:val="single" w:sz="2" w:space="0" w:color="FFFFFF"/>
            </w:tcBorders>
            <w:shd w:val="clear" w:color="auto" w:fill="auto"/>
          </w:tcPr>
          <w:p w14:paraId="225996B4" w14:textId="77777777" w:rsidR="001320A6" w:rsidRPr="005B3C10" w:rsidRDefault="001320A6" w:rsidP="009E6A3D">
            <w:pPr>
              <w:numPr>
                <w:ilvl w:val="0"/>
                <w:numId w:val="20"/>
              </w:numPr>
              <w:ind w:hanging="1080"/>
              <w:jc w:val="left"/>
            </w:pPr>
          </w:p>
        </w:tc>
        <w:tc>
          <w:tcPr>
            <w:tcW w:w="7600" w:type="dxa"/>
            <w:tcBorders>
              <w:top w:val="single" w:sz="2" w:space="0" w:color="FFFFFF"/>
              <w:left w:val="single" w:sz="2" w:space="0" w:color="FFFFFF"/>
              <w:bottom w:val="single" w:sz="2" w:space="0" w:color="FFFFFF"/>
              <w:right w:val="single" w:sz="2" w:space="0" w:color="FFFFFF"/>
            </w:tcBorders>
            <w:shd w:val="clear" w:color="auto" w:fill="auto"/>
            <w:tcMar>
              <w:left w:w="340" w:type="dxa"/>
            </w:tcMar>
          </w:tcPr>
          <w:p w14:paraId="61F74790" w14:textId="77777777" w:rsidR="001320A6" w:rsidRPr="005B3C10" w:rsidRDefault="001320A6" w:rsidP="009E6A3D">
            <w:pPr>
              <w:pStyle w:val="BasistekstUtrechtHoldings"/>
              <w:jc w:val="left"/>
            </w:pPr>
            <w:r>
              <w:fldChar w:fldCharType="begin">
                <w:ffData>
                  <w:name w:val="Text13"/>
                  <w:enabled/>
                  <w:calcOnExit w:val="0"/>
                  <w:textInput/>
                </w:ffData>
              </w:fldChar>
            </w:r>
            <w:bookmarkStart w:id="16" w:name="Text13"/>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bookmarkEnd w:id="16"/>
          </w:p>
        </w:tc>
      </w:tr>
      <w:tr w:rsidR="0024161F" w:rsidRPr="005B3C10" w14:paraId="12BFD645" w14:textId="77777777" w:rsidTr="0002417B">
        <w:tc>
          <w:tcPr>
            <w:tcW w:w="820" w:type="dxa"/>
            <w:tcBorders>
              <w:top w:val="single" w:sz="2" w:space="0" w:color="FFFFFF"/>
              <w:left w:val="single" w:sz="2" w:space="0" w:color="FFFFFF"/>
              <w:bottom w:val="single" w:sz="2" w:space="0" w:color="FFFFFF"/>
              <w:right w:val="single" w:sz="2" w:space="0" w:color="FFFFFF"/>
            </w:tcBorders>
            <w:shd w:val="clear" w:color="auto" w:fill="auto"/>
          </w:tcPr>
          <w:p w14:paraId="0885874E" w14:textId="77777777" w:rsidR="001320A6" w:rsidRPr="005B3C10" w:rsidRDefault="001320A6" w:rsidP="009E6A3D">
            <w:pPr>
              <w:numPr>
                <w:ilvl w:val="0"/>
                <w:numId w:val="20"/>
              </w:numPr>
              <w:ind w:hanging="1080"/>
              <w:jc w:val="left"/>
            </w:pPr>
          </w:p>
        </w:tc>
        <w:tc>
          <w:tcPr>
            <w:tcW w:w="7600" w:type="dxa"/>
            <w:tcBorders>
              <w:top w:val="single" w:sz="2" w:space="0" w:color="FFFFFF"/>
              <w:left w:val="single" w:sz="2" w:space="0" w:color="FFFFFF"/>
              <w:bottom w:val="single" w:sz="2" w:space="0" w:color="FFFFFF"/>
              <w:right w:val="single" w:sz="2" w:space="0" w:color="FFFFFF"/>
            </w:tcBorders>
            <w:shd w:val="clear" w:color="auto" w:fill="auto"/>
            <w:tcMar>
              <w:left w:w="340" w:type="dxa"/>
            </w:tcMar>
          </w:tcPr>
          <w:p w14:paraId="05A47F99" w14:textId="77777777" w:rsidR="001320A6" w:rsidRPr="005B3C10" w:rsidRDefault="001320A6" w:rsidP="009E6A3D">
            <w:pPr>
              <w:pStyle w:val="BasistekstUtrechtHoldings"/>
              <w:jc w:val="left"/>
            </w:pPr>
            <w:r>
              <w:fldChar w:fldCharType="begin">
                <w:ffData>
                  <w:name w:val="Text14"/>
                  <w:enabled/>
                  <w:calcOnExit w:val="0"/>
                  <w:textInput/>
                </w:ffData>
              </w:fldChar>
            </w:r>
            <w:bookmarkStart w:id="17" w:name="Text14"/>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bookmarkEnd w:id="17"/>
          </w:p>
        </w:tc>
      </w:tr>
      <w:tr w:rsidR="0024161F" w:rsidRPr="005B3C10" w14:paraId="72E4E92A" w14:textId="77777777" w:rsidTr="0002417B">
        <w:tc>
          <w:tcPr>
            <w:tcW w:w="820" w:type="dxa"/>
            <w:tcBorders>
              <w:top w:val="single" w:sz="2" w:space="0" w:color="FFFFFF"/>
              <w:left w:val="single" w:sz="2" w:space="0" w:color="FFFFFF"/>
              <w:bottom w:val="single" w:sz="2" w:space="0" w:color="FFFFFF"/>
              <w:right w:val="single" w:sz="2" w:space="0" w:color="FFFFFF"/>
            </w:tcBorders>
            <w:shd w:val="clear" w:color="auto" w:fill="auto"/>
          </w:tcPr>
          <w:p w14:paraId="648BC5B1" w14:textId="77777777" w:rsidR="001320A6" w:rsidRPr="005B3C10" w:rsidRDefault="001320A6" w:rsidP="009E6A3D">
            <w:pPr>
              <w:numPr>
                <w:ilvl w:val="0"/>
                <w:numId w:val="20"/>
              </w:numPr>
              <w:ind w:hanging="1080"/>
              <w:jc w:val="left"/>
            </w:pPr>
          </w:p>
        </w:tc>
        <w:tc>
          <w:tcPr>
            <w:tcW w:w="7600" w:type="dxa"/>
            <w:tcBorders>
              <w:top w:val="single" w:sz="2" w:space="0" w:color="FFFFFF"/>
              <w:left w:val="single" w:sz="2" w:space="0" w:color="FFFFFF"/>
              <w:bottom w:val="single" w:sz="2" w:space="0" w:color="FFFFFF"/>
              <w:right w:val="single" w:sz="2" w:space="0" w:color="FFFFFF"/>
            </w:tcBorders>
            <w:shd w:val="clear" w:color="auto" w:fill="auto"/>
            <w:tcMar>
              <w:left w:w="340" w:type="dxa"/>
            </w:tcMar>
          </w:tcPr>
          <w:p w14:paraId="612C1315" w14:textId="77777777" w:rsidR="001320A6" w:rsidRPr="005B3C10" w:rsidRDefault="001320A6" w:rsidP="009E6A3D">
            <w:pPr>
              <w:pStyle w:val="BasistekstUtrechtHoldings"/>
              <w:jc w:val="left"/>
            </w:pPr>
            <w:r>
              <w:fldChar w:fldCharType="begin">
                <w:ffData>
                  <w:name w:val="Text15"/>
                  <w:enabled/>
                  <w:calcOnExit w:val="0"/>
                  <w:textInput/>
                </w:ffData>
              </w:fldChar>
            </w:r>
            <w:bookmarkStart w:id="18" w:name="Text15"/>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bookmarkEnd w:id="18"/>
          </w:p>
        </w:tc>
      </w:tr>
      <w:tr w:rsidR="0024161F" w:rsidRPr="005B3C10" w14:paraId="745C82FB" w14:textId="77777777" w:rsidTr="0002417B">
        <w:tc>
          <w:tcPr>
            <w:tcW w:w="820" w:type="dxa"/>
            <w:tcBorders>
              <w:top w:val="single" w:sz="2" w:space="0" w:color="FFFFFF"/>
              <w:left w:val="single" w:sz="2" w:space="0" w:color="FFFFFF"/>
              <w:bottom w:val="single" w:sz="2" w:space="0" w:color="FFFFFF"/>
              <w:right w:val="single" w:sz="2" w:space="0" w:color="FFFFFF"/>
            </w:tcBorders>
            <w:shd w:val="clear" w:color="auto" w:fill="auto"/>
          </w:tcPr>
          <w:p w14:paraId="52D1D69C" w14:textId="77777777" w:rsidR="001320A6" w:rsidRPr="005B3C10" w:rsidRDefault="001320A6" w:rsidP="009E6A3D">
            <w:pPr>
              <w:numPr>
                <w:ilvl w:val="0"/>
                <w:numId w:val="20"/>
              </w:numPr>
              <w:ind w:hanging="1080"/>
              <w:jc w:val="left"/>
            </w:pPr>
          </w:p>
        </w:tc>
        <w:tc>
          <w:tcPr>
            <w:tcW w:w="7600" w:type="dxa"/>
            <w:tcBorders>
              <w:top w:val="single" w:sz="2" w:space="0" w:color="FFFFFF"/>
              <w:left w:val="single" w:sz="2" w:space="0" w:color="FFFFFF"/>
              <w:bottom w:val="single" w:sz="2" w:space="0" w:color="FFFFFF"/>
              <w:right w:val="single" w:sz="2" w:space="0" w:color="FFFFFF"/>
            </w:tcBorders>
            <w:shd w:val="clear" w:color="auto" w:fill="auto"/>
            <w:tcMar>
              <w:left w:w="340" w:type="dxa"/>
            </w:tcMar>
          </w:tcPr>
          <w:p w14:paraId="5722FD4E" w14:textId="77777777" w:rsidR="001320A6" w:rsidRPr="005B3C10" w:rsidRDefault="001320A6" w:rsidP="009E6A3D">
            <w:pPr>
              <w:pStyle w:val="BasistekstUtrechtHoldings"/>
              <w:jc w:val="left"/>
            </w:pPr>
            <w:r>
              <w:fldChar w:fldCharType="begin">
                <w:ffData>
                  <w:name w:val="Text16"/>
                  <w:enabled/>
                  <w:calcOnExit w:val="0"/>
                  <w:textInput/>
                </w:ffData>
              </w:fldChar>
            </w:r>
            <w:bookmarkStart w:id="19" w:name="Text16"/>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bookmarkEnd w:id="19"/>
          </w:p>
        </w:tc>
      </w:tr>
      <w:tr w:rsidR="0024161F" w:rsidRPr="005B3C10" w14:paraId="17F69E23" w14:textId="77777777" w:rsidTr="0002417B">
        <w:tc>
          <w:tcPr>
            <w:tcW w:w="820" w:type="dxa"/>
            <w:tcBorders>
              <w:top w:val="single" w:sz="2" w:space="0" w:color="FFFFFF"/>
              <w:left w:val="single" w:sz="2" w:space="0" w:color="FFFFFF"/>
              <w:bottom w:val="single" w:sz="2" w:space="0" w:color="FFFFFF"/>
              <w:right w:val="single" w:sz="2" w:space="0" w:color="FFFFFF"/>
            </w:tcBorders>
            <w:shd w:val="clear" w:color="auto" w:fill="auto"/>
          </w:tcPr>
          <w:p w14:paraId="1C19DBBC" w14:textId="77777777" w:rsidR="001320A6" w:rsidRPr="005B3C10" w:rsidRDefault="001320A6" w:rsidP="009E6A3D">
            <w:pPr>
              <w:numPr>
                <w:ilvl w:val="0"/>
                <w:numId w:val="20"/>
              </w:numPr>
              <w:ind w:hanging="1080"/>
              <w:jc w:val="left"/>
            </w:pPr>
          </w:p>
        </w:tc>
        <w:tc>
          <w:tcPr>
            <w:tcW w:w="7600" w:type="dxa"/>
            <w:tcBorders>
              <w:top w:val="single" w:sz="2" w:space="0" w:color="FFFFFF"/>
              <w:left w:val="single" w:sz="2" w:space="0" w:color="FFFFFF"/>
              <w:bottom w:val="single" w:sz="2" w:space="0" w:color="FFFFFF"/>
              <w:right w:val="single" w:sz="2" w:space="0" w:color="FFFFFF"/>
            </w:tcBorders>
            <w:shd w:val="clear" w:color="auto" w:fill="auto"/>
            <w:tcMar>
              <w:left w:w="340" w:type="dxa"/>
            </w:tcMar>
          </w:tcPr>
          <w:p w14:paraId="270F7B36" w14:textId="77777777" w:rsidR="001320A6" w:rsidRPr="005B3C10" w:rsidRDefault="001320A6" w:rsidP="009E6A3D">
            <w:pPr>
              <w:pStyle w:val="BasistekstUtrechtHoldings"/>
              <w:jc w:val="left"/>
            </w:pPr>
            <w:r>
              <w:fldChar w:fldCharType="begin">
                <w:ffData>
                  <w:name w:val="Text17"/>
                  <w:enabled/>
                  <w:calcOnExit w:val="0"/>
                  <w:textInput/>
                </w:ffData>
              </w:fldChar>
            </w:r>
            <w:bookmarkStart w:id="20" w:name="Text17"/>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bookmarkEnd w:id="20"/>
          </w:p>
        </w:tc>
      </w:tr>
      <w:tr w:rsidR="0002417B" w:rsidRPr="005B3C10" w14:paraId="518B0FC0" w14:textId="77777777" w:rsidTr="0002417B">
        <w:tc>
          <w:tcPr>
            <w:tcW w:w="820" w:type="dxa"/>
            <w:tcBorders>
              <w:top w:val="single" w:sz="2" w:space="0" w:color="FFFFFF"/>
              <w:left w:val="single" w:sz="2" w:space="0" w:color="FFFFFF"/>
              <w:bottom w:val="single" w:sz="2" w:space="0" w:color="FFFFFF"/>
              <w:right w:val="single" w:sz="2" w:space="0" w:color="FFFFFF"/>
            </w:tcBorders>
            <w:shd w:val="clear" w:color="auto" w:fill="auto"/>
          </w:tcPr>
          <w:p w14:paraId="6B1D5E2F" w14:textId="77777777" w:rsidR="0002417B" w:rsidRPr="005B3C10" w:rsidRDefault="0002417B" w:rsidP="009E6A3D">
            <w:pPr>
              <w:numPr>
                <w:ilvl w:val="0"/>
                <w:numId w:val="20"/>
              </w:numPr>
              <w:ind w:hanging="1080"/>
              <w:jc w:val="left"/>
            </w:pPr>
          </w:p>
        </w:tc>
        <w:tc>
          <w:tcPr>
            <w:tcW w:w="7600" w:type="dxa"/>
            <w:tcBorders>
              <w:top w:val="single" w:sz="2" w:space="0" w:color="FFFFFF"/>
              <w:left w:val="single" w:sz="2" w:space="0" w:color="FFFFFF"/>
              <w:bottom w:val="single" w:sz="2" w:space="0" w:color="FFFFFF"/>
              <w:right w:val="single" w:sz="2" w:space="0" w:color="FFFFFF"/>
            </w:tcBorders>
            <w:shd w:val="clear" w:color="auto" w:fill="auto"/>
            <w:tcMar>
              <w:left w:w="340" w:type="dxa"/>
            </w:tcMar>
          </w:tcPr>
          <w:p w14:paraId="60B31720" w14:textId="77777777" w:rsidR="0002417B" w:rsidRDefault="0002417B" w:rsidP="009E6A3D">
            <w:pPr>
              <w:pStyle w:val="BasistekstUtrechtHoldings"/>
              <w:jc w:val="lef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20A6" w:rsidRPr="005B3C10" w14:paraId="1D261F4B" w14:textId="77777777" w:rsidTr="0002417B">
        <w:tc>
          <w:tcPr>
            <w:tcW w:w="820" w:type="dxa"/>
            <w:tcBorders>
              <w:top w:val="single" w:sz="2" w:space="0" w:color="FFFFFF"/>
              <w:left w:val="single" w:sz="2" w:space="0" w:color="FFFFFF"/>
              <w:bottom w:val="single" w:sz="2" w:space="0" w:color="FFFFFF"/>
              <w:right w:val="single" w:sz="2" w:space="0" w:color="FFFFFF"/>
            </w:tcBorders>
            <w:shd w:val="clear" w:color="auto" w:fill="auto"/>
          </w:tcPr>
          <w:p w14:paraId="5EE80C85" w14:textId="77777777" w:rsidR="001320A6" w:rsidRPr="005B3C10" w:rsidRDefault="001320A6" w:rsidP="009E6A3D">
            <w:pPr>
              <w:numPr>
                <w:ilvl w:val="0"/>
                <w:numId w:val="20"/>
              </w:numPr>
              <w:ind w:hanging="1080"/>
              <w:jc w:val="left"/>
            </w:pPr>
          </w:p>
        </w:tc>
        <w:tc>
          <w:tcPr>
            <w:tcW w:w="7600" w:type="dxa"/>
            <w:tcBorders>
              <w:top w:val="single" w:sz="2" w:space="0" w:color="FFFFFF"/>
              <w:left w:val="single" w:sz="2" w:space="0" w:color="FFFFFF"/>
              <w:bottom w:val="single" w:sz="2" w:space="0" w:color="FFFFFF"/>
              <w:right w:val="single" w:sz="2" w:space="0" w:color="FFFFFF"/>
            </w:tcBorders>
            <w:shd w:val="clear" w:color="auto" w:fill="auto"/>
            <w:tcMar>
              <w:left w:w="340" w:type="dxa"/>
            </w:tcMar>
          </w:tcPr>
          <w:p w14:paraId="07352702" w14:textId="77777777" w:rsidR="001320A6" w:rsidRPr="005B3C10" w:rsidRDefault="001320A6" w:rsidP="009E6A3D">
            <w:pPr>
              <w:pStyle w:val="BasistekstUtrechtHoldings"/>
              <w:jc w:val="left"/>
            </w:pPr>
            <w:r>
              <w:fldChar w:fldCharType="begin">
                <w:ffData>
                  <w:name w:val="Text18"/>
                  <w:enabled/>
                  <w:calcOnExit w:val="0"/>
                  <w:textInput/>
                </w:ffData>
              </w:fldChar>
            </w:r>
            <w:bookmarkStart w:id="21" w:name="Text18"/>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bookmarkEnd w:id="21"/>
          </w:p>
        </w:tc>
      </w:tr>
    </w:tbl>
    <w:p w14:paraId="5A8B3020" w14:textId="77777777" w:rsidR="0002417B" w:rsidRDefault="0002417B" w:rsidP="000F6E40">
      <w:pPr>
        <w:pStyle w:val="BasistekstUtrechtHoldings"/>
        <w:jc w:val="left"/>
      </w:pPr>
    </w:p>
    <w:p w14:paraId="28C21817" w14:textId="77777777" w:rsidR="001320A6" w:rsidRDefault="001320A6" w:rsidP="000F6E40">
      <w:pPr>
        <w:pStyle w:val="BasistekstUtrechtHoldings"/>
        <w:jc w:val="left"/>
      </w:pPr>
      <w:r>
        <w:t>Please also search existing patent literature. Use for instance the URLs below.</w:t>
      </w:r>
    </w:p>
    <w:p w14:paraId="3922E360" w14:textId="77777777" w:rsidR="003E06A8" w:rsidRDefault="003E06A8" w:rsidP="000F6E40">
      <w:pPr>
        <w:pStyle w:val="BasistekstUtrechtHoldings"/>
        <w:jc w:val="left"/>
        <w:sectPr w:rsidR="003E06A8" w:rsidSect="00C314DC">
          <w:type w:val="continuous"/>
          <w:pgSz w:w="11906" w:h="16838" w:code="9"/>
          <w:pgMar w:top="1701" w:right="1304" w:bottom="1247" w:left="1304" w:header="709" w:footer="680" w:gutter="0"/>
          <w:cols w:space="708"/>
          <w:titlePg/>
          <w:docGrid w:linePitch="360"/>
        </w:sectPr>
      </w:pPr>
    </w:p>
    <w:p w14:paraId="0A79BC7C" w14:textId="77777777" w:rsidR="001320A6" w:rsidRDefault="001320A6" w:rsidP="000F6E40">
      <w:pPr>
        <w:pStyle w:val="BasistekstUtrechtHoldings"/>
        <w:jc w:val="left"/>
      </w:pPr>
    </w:p>
    <w:p w14:paraId="7B409605" w14:textId="77777777" w:rsidR="000F6E40" w:rsidRDefault="001B21B4" w:rsidP="0024161F">
      <w:pPr>
        <w:pStyle w:val="Opsommingbolletje2eniveauUtrechtHoldings"/>
        <w:tabs>
          <w:tab w:val="clear" w:pos="567"/>
          <w:tab w:val="num" w:pos="283"/>
        </w:tabs>
        <w:ind w:left="283"/>
        <w:jc w:val="left"/>
      </w:pPr>
      <w:hyperlink r:id="rId18" w:history="1">
        <w:r w:rsidRPr="001B21B4">
          <w:rPr>
            <w:rStyle w:val="Hyperlink"/>
          </w:rPr>
          <w:t>Google patents</w:t>
        </w:r>
      </w:hyperlink>
    </w:p>
    <w:p w14:paraId="77C827C3" w14:textId="77777777" w:rsidR="001320A6" w:rsidRDefault="001320A6" w:rsidP="0024161F">
      <w:pPr>
        <w:pStyle w:val="Opsommingbolletje2eniveauUtrechtHoldings"/>
        <w:tabs>
          <w:tab w:val="clear" w:pos="567"/>
          <w:tab w:val="num" w:pos="283"/>
        </w:tabs>
        <w:ind w:left="283"/>
        <w:jc w:val="left"/>
      </w:pPr>
      <w:hyperlink r:id="rId19" w:history="1">
        <w:r>
          <w:rPr>
            <w:rStyle w:val="Hyperlink"/>
          </w:rPr>
          <w:t>http://nl.espacen</w:t>
        </w:r>
        <w:r>
          <w:rPr>
            <w:rStyle w:val="Hyperlink"/>
          </w:rPr>
          <w:t>e</w:t>
        </w:r>
        <w:r>
          <w:rPr>
            <w:rStyle w:val="Hyperlink"/>
          </w:rPr>
          <w:t>t.com</w:t>
        </w:r>
      </w:hyperlink>
    </w:p>
    <w:p w14:paraId="54AA5E0C" w14:textId="77777777" w:rsidR="001320A6" w:rsidRDefault="001320A6" w:rsidP="0024161F">
      <w:pPr>
        <w:pStyle w:val="Opsommingbolletje2eniveauUtrechtHoldings"/>
        <w:tabs>
          <w:tab w:val="clear" w:pos="567"/>
          <w:tab w:val="num" w:pos="283"/>
        </w:tabs>
        <w:ind w:left="283"/>
        <w:jc w:val="left"/>
      </w:pPr>
      <w:hyperlink r:id="rId20" w:history="1">
        <w:r>
          <w:rPr>
            <w:rStyle w:val="Hyperlink"/>
          </w:rPr>
          <w:t>Derwe</w:t>
        </w:r>
        <w:r>
          <w:rPr>
            <w:rStyle w:val="Hyperlink"/>
          </w:rPr>
          <w:t>n</w:t>
        </w:r>
        <w:r>
          <w:rPr>
            <w:rStyle w:val="Hyperlink"/>
          </w:rPr>
          <w:t>t</w:t>
        </w:r>
        <w:r>
          <w:rPr>
            <w:rStyle w:val="Hyperlink"/>
          </w:rPr>
          <w:t xml:space="preserve"> Database</w:t>
        </w:r>
      </w:hyperlink>
    </w:p>
    <w:p w14:paraId="26E6D617" w14:textId="77777777" w:rsidR="003E06A8" w:rsidRDefault="003E06A8" w:rsidP="0024161F">
      <w:pPr>
        <w:pStyle w:val="BasistekstUtrechtHoldings"/>
        <w:jc w:val="left"/>
        <w:sectPr w:rsidR="003E06A8" w:rsidSect="0092178D">
          <w:type w:val="continuous"/>
          <w:pgSz w:w="11906" w:h="16838" w:code="9"/>
          <w:pgMar w:top="1701" w:right="1304" w:bottom="1247" w:left="1304" w:header="709" w:footer="680" w:gutter="0"/>
          <w:cols w:space="708"/>
          <w:formProt w:val="0"/>
          <w:titlePg/>
          <w:docGrid w:linePitch="360"/>
        </w:sectPr>
      </w:pPr>
    </w:p>
    <w:p w14:paraId="00B00122" w14:textId="77777777" w:rsidR="001320A6" w:rsidRDefault="001320A6" w:rsidP="000F6E40">
      <w:pPr>
        <w:pStyle w:val="BasistekstUtrechtHoldings"/>
        <w:jc w:val="left"/>
      </w:pPr>
    </w:p>
    <w:p w14:paraId="7B28217B" w14:textId="77777777" w:rsidR="001320A6" w:rsidRDefault="001320A6" w:rsidP="000F6E40">
      <w:pPr>
        <w:pStyle w:val="BasistekstUtrechtHoldings"/>
        <w:jc w:val="left"/>
      </w:pPr>
      <w:r>
        <w:t>If necessary you can contact the Holding for assistance with searching the patent databases.</w:t>
      </w:r>
    </w:p>
    <w:p w14:paraId="4D996B5D" w14:textId="77777777" w:rsidR="001320A6" w:rsidRDefault="001320A6" w:rsidP="000F6E40">
      <w:pPr>
        <w:pStyle w:val="BasistekstUtrechtHoldings"/>
        <w:jc w:val="left"/>
      </w:pPr>
    </w:p>
    <w:p w14:paraId="11B8A196" w14:textId="77777777" w:rsidR="001320A6" w:rsidRDefault="001320A6" w:rsidP="000F6E40">
      <w:pPr>
        <w:pStyle w:val="BasistekstUtrechtHoldings"/>
        <w:jc w:val="left"/>
      </w:pPr>
    </w:p>
    <w:p w14:paraId="731B9FF3" w14:textId="77777777" w:rsidR="001320A6" w:rsidRDefault="001320A6" w:rsidP="000F6E40">
      <w:pPr>
        <w:pStyle w:val="Kop1"/>
      </w:pPr>
      <w:r>
        <w:t>USE OF RESOURCES AND FUNDING</w:t>
      </w:r>
    </w:p>
    <w:p w14:paraId="05D430C8" w14:textId="77777777" w:rsidR="001320A6" w:rsidRDefault="001320A6" w:rsidP="000F6E40">
      <w:pPr>
        <w:pStyle w:val="BasistekstUtrechtHoldings"/>
        <w:jc w:val="left"/>
      </w:pPr>
    </w:p>
    <w:p w14:paraId="386013BE" w14:textId="77777777" w:rsidR="001320A6" w:rsidRPr="00333FFC" w:rsidRDefault="001320A6" w:rsidP="000F6E40">
      <w:pPr>
        <w:pStyle w:val="Opsommingkleineletter1eniveauUtrechtHoldings"/>
        <w:numPr>
          <w:ilvl w:val="0"/>
          <w:numId w:val="22"/>
        </w:numPr>
        <w:jc w:val="left"/>
        <w:rPr>
          <w:i/>
        </w:rPr>
      </w:pPr>
      <w:r w:rsidRPr="00333FFC">
        <w:rPr>
          <w:i/>
        </w:rPr>
        <w:t xml:space="preserve">UU and/or UMC </w:t>
      </w:r>
      <w:smartTag w:uri="urn:schemas-microsoft-com:office:smarttags" w:element="place">
        <w:smartTag w:uri="urn:schemas-microsoft-com:office:smarttags" w:element="City">
          <w:r w:rsidRPr="00333FFC">
            <w:rPr>
              <w:i/>
            </w:rPr>
            <w:t>Utrecht</w:t>
          </w:r>
        </w:smartTag>
      </w:smartTag>
      <w:r w:rsidRPr="00333FFC">
        <w:rPr>
          <w:i/>
        </w:rPr>
        <w:t xml:space="preserve"> Resources</w:t>
      </w:r>
    </w:p>
    <w:p w14:paraId="58E22482" w14:textId="77777777" w:rsidR="001320A6" w:rsidRDefault="001320A6" w:rsidP="000F6E40">
      <w:pPr>
        <w:pStyle w:val="BasistekstUtrechtHoldings"/>
        <w:jc w:val="left"/>
      </w:pPr>
      <w:r>
        <w:t>Has the use of any UU or UMC Utrecht resources (laboratory, equipment, facilities, support) in whole or in part led to the invention?</w:t>
      </w:r>
    </w:p>
    <w:p w14:paraId="769F69D0" w14:textId="77777777" w:rsidR="001320A6" w:rsidRDefault="001320A6" w:rsidP="000F6E40">
      <w:pPr>
        <w:pStyle w:val="Zwevend1eniveauUtrechtHoldings"/>
        <w:jc w:val="left"/>
      </w:pPr>
      <w:r>
        <w:fldChar w:fldCharType="begin">
          <w:ffData>
            <w:name w:val=""/>
            <w:enabled/>
            <w:calcOnExit w:val="0"/>
            <w:ddList>
              <w:listEntry w:val="      "/>
              <w:listEntry w:val="Yes"/>
              <w:listEntry w:val="No"/>
              <w:listEntry w:val="N.A."/>
            </w:ddList>
          </w:ffData>
        </w:fldChar>
      </w:r>
      <w:r>
        <w:instrText xml:space="preserve"> FORMDROPDOWN </w:instrText>
      </w:r>
      <w:r>
        <w:fldChar w:fldCharType="end"/>
      </w:r>
    </w:p>
    <w:p w14:paraId="5CAB418E" w14:textId="77777777" w:rsidR="001320A6" w:rsidRDefault="001320A6" w:rsidP="000F6E40">
      <w:pPr>
        <w:pStyle w:val="BasistekstUtrechtHoldings"/>
        <w:jc w:val="left"/>
      </w:pPr>
    </w:p>
    <w:p w14:paraId="30FEBB21" w14:textId="77777777" w:rsidR="001320A6" w:rsidRPr="00333FFC" w:rsidRDefault="001320A6" w:rsidP="000F6E40">
      <w:pPr>
        <w:pStyle w:val="Opsommingkleineletter1eniveauUtrechtHoldings"/>
        <w:jc w:val="left"/>
        <w:rPr>
          <w:i/>
        </w:rPr>
      </w:pPr>
      <w:r w:rsidRPr="00333FFC">
        <w:rPr>
          <w:i/>
        </w:rPr>
        <w:t>Past and current funding that led to the invention</w:t>
      </w:r>
    </w:p>
    <w:p w14:paraId="375DB2F6" w14:textId="77777777" w:rsidR="001320A6" w:rsidRDefault="001320A6" w:rsidP="000F6E40">
      <w:pPr>
        <w:pStyle w:val="BasistekstUtrechtHoldings"/>
        <w:jc w:val="left"/>
      </w:pPr>
      <w:r>
        <w:t>Indicate for each funding source (you can use the salary base for each inventor as a guideline) the Agency or Sponsor (indicate "1e, 2e, 3e, 4e geldstroom", or UMC Utrecht, UU, STW, NWO, SenterNovem, TI Pharma, BSIK, KWF, Hartstichting, .......) the Grant/Contract Type &amp; Ref. Nr and theTerm (dd/mm/yy to dd/mm/yy). Use the notes field for further explanation where applicable, e.g. when an individual inventor was sponsored by this particular party etc.</w:t>
      </w:r>
    </w:p>
    <w:p w14:paraId="20A75645" w14:textId="77777777" w:rsidR="001320A6" w:rsidRDefault="001320A6" w:rsidP="000F6E40">
      <w:pPr>
        <w:pStyle w:val="BasistekstUtrechtHoldings"/>
        <w:jc w:val="left"/>
      </w:pPr>
    </w:p>
    <w:p w14:paraId="4EA552CF" w14:textId="77777777" w:rsidR="001320A6" w:rsidRDefault="001320A6" w:rsidP="00820B2E">
      <w:pPr>
        <w:pStyle w:val="Zwevend3eniveauUtrechtHoldings"/>
        <w:keepNext/>
        <w:keepLines/>
        <w:jc w:val="left"/>
      </w:pPr>
      <w:r>
        <w:t>Agency or Sponsor:</w:t>
      </w:r>
    </w:p>
    <w:tbl>
      <w:tblPr>
        <w:tblW w:w="8640" w:type="dxa"/>
        <w:tblLayout w:type="fixed"/>
        <w:tblCellMar>
          <w:left w:w="0" w:type="dxa"/>
          <w:right w:w="0" w:type="dxa"/>
        </w:tblCellMar>
        <w:tblLook w:val="01E0" w:firstRow="1" w:lastRow="1" w:firstColumn="1" w:lastColumn="1" w:noHBand="0" w:noVBand="0"/>
      </w:tblPr>
      <w:tblGrid>
        <w:gridCol w:w="3080"/>
        <w:gridCol w:w="5560"/>
      </w:tblGrid>
      <w:tr w:rsidR="001320A6" w:rsidRPr="005B3C10" w14:paraId="127C2A19" w14:textId="77777777" w:rsidTr="009E6A3D">
        <w:tc>
          <w:tcPr>
            <w:tcW w:w="3080" w:type="dxa"/>
          </w:tcPr>
          <w:p w14:paraId="37669C73" w14:textId="77777777" w:rsidR="001320A6" w:rsidRPr="005B3C10" w:rsidRDefault="001320A6" w:rsidP="009E6A3D">
            <w:pPr>
              <w:pStyle w:val="BasistekstUtrechtHoldings"/>
              <w:keepNext/>
              <w:keepLines/>
              <w:jc w:val="left"/>
            </w:pPr>
            <w:r w:rsidRPr="005B3C10">
              <w:t>Grant/Contract Type &amp; Ref. Nr:</w:t>
            </w:r>
          </w:p>
        </w:tc>
        <w:tc>
          <w:tcPr>
            <w:tcW w:w="5560" w:type="dxa"/>
          </w:tcPr>
          <w:p w14:paraId="768CCC07" w14:textId="77777777" w:rsidR="001320A6" w:rsidRPr="005B3C10" w:rsidRDefault="001320A6" w:rsidP="009E6A3D">
            <w:pPr>
              <w:pStyle w:val="BasistekstUtrechtHoldings"/>
              <w:keepNext/>
              <w:keepLines/>
              <w:jc w:val="left"/>
            </w:pPr>
            <w:r>
              <w:fldChar w:fldCharType="begin">
                <w:ffData>
                  <w:name w:val="Text20"/>
                  <w:enabled/>
                  <w:calcOnExit w:val="0"/>
                  <w:textInput/>
                </w:ffData>
              </w:fldChar>
            </w:r>
            <w:bookmarkStart w:id="22" w:name="Text20"/>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bookmarkEnd w:id="22"/>
          </w:p>
        </w:tc>
      </w:tr>
      <w:tr w:rsidR="001320A6" w:rsidRPr="005B3C10" w14:paraId="65804CDE" w14:textId="77777777" w:rsidTr="009E6A3D">
        <w:tc>
          <w:tcPr>
            <w:tcW w:w="3080" w:type="dxa"/>
          </w:tcPr>
          <w:p w14:paraId="4067B6CE" w14:textId="77777777" w:rsidR="001320A6" w:rsidRPr="005B3C10" w:rsidRDefault="001320A6" w:rsidP="009E6A3D">
            <w:pPr>
              <w:pStyle w:val="BasistekstUtrechtHoldings"/>
              <w:keepNext/>
              <w:keepLines/>
              <w:jc w:val="left"/>
            </w:pPr>
            <w:r w:rsidRPr="005B3C10">
              <w:t>Term:</w:t>
            </w:r>
          </w:p>
        </w:tc>
        <w:tc>
          <w:tcPr>
            <w:tcW w:w="5560" w:type="dxa"/>
          </w:tcPr>
          <w:p w14:paraId="65DCDFBD" w14:textId="77777777" w:rsidR="001320A6" w:rsidRPr="005B3C10" w:rsidRDefault="001320A6" w:rsidP="009E6A3D">
            <w:pPr>
              <w:pStyle w:val="BasistekstUtrechtHoldings"/>
              <w:keepNext/>
              <w:keepLines/>
              <w:jc w:val="left"/>
            </w:pPr>
            <w:r>
              <w:fldChar w:fldCharType="begin">
                <w:ffData>
                  <w:name w:val="Text21"/>
                  <w:enabled/>
                  <w:calcOnExit w:val="0"/>
                  <w:textInput/>
                </w:ffData>
              </w:fldChar>
            </w:r>
            <w:bookmarkStart w:id="23" w:name="Text21"/>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bookmarkEnd w:id="23"/>
          </w:p>
        </w:tc>
      </w:tr>
      <w:tr w:rsidR="001320A6" w:rsidRPr="005B3C10" w14:paraId="2A24F896" w14:textId="77777777" w:rsidTr="009E6A3D">
        <w:tc>
          <w:tcPr>
            <w:tcW w:w="3080" w:type="dxa"/>
          </w:tcPr>
          <w:p w14:paraId="0611E07B" w14:textId="77777777" w:rsidR="001320A6" w:rsidRPr="005B3C10" w:rsidRDefault="001320A6" w:rsidP="009E6A3D">
            <w:pPr>
              <w:pStyle w:val="BasistekstUtrechtHoldings"/>
              <w:keepNext/>
              <w:keepLines/>
              <w:jc w:val="left"/>
            </w:pPr>
            <w:r w:rsidRPr="005B3C10">
              <w:t>Principal Investigator</w:t>
            </w:r>
          </w:p>
        </w:tc>
        <w:tc>
          <w:tcPr>
            <w:tcW w:w="5560" w:type="dxa"/>
          </w:tcPr>
          <w:p w14:paraId="76DD7D83" w14:textId="77777777" w:rsidR="001320A6" w:rsidRPr="005B3C10" w:rsidRDefault="001320A6" w:rsidP="009E6A3D">
            <w:pPr>
              <w:pStyle w:val="BasistekstUtrechtHoldings"/>
              <w:keepNext/>
              <w:keepLines/>
              <w:jc w:val="left"/>
            </w:pPr>
            <w:r>
              <w:fldChar w:fldCharType="begin">
                <w:ffData>
                  <w:name w:val="Text22"/>
                  <w:enabled/>
                  <w:calcOnExit w:val="0"/>
                  <w:textInput/>
                </w:ffData>
              </w:fldChar>
            </w:r>
            <w:bookmarkStart w:id="24" w:name="Text22"/>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bookmarkEnd w:id="24"/>
          </w:p>
        </w:tc>
      </w:tr>
      <w:tr w:rsidR="001320A6" w:rsidRPr="005B3C10" w14:paraId="6135E84B" w14:textId="77777777" w:rsidTr="009E6A3D">
        <w:tc>
          <w:tcPr>
            <w:tcW w:w="3080" w:type="dxa"/>
          </w:tcPr>
          <w:p w14:paraId="67615ED8" w14:textId="77777777" w:rsidR="001320A6" w:rsidRPr="005B3C10" w:rsidRDefault="001320A6" w:rsidP="009E6A3D">
            <w:pPr>
              <w:pStyle w:val="BasistekstUtrechtHoldings"/>
              <w:keepNext/>
              <w:keepLines/>
              <w:jc w:val="left"/>
            </w:pPr>
            <w:r>
              <w:t>Notes</w:t>
            </w:r>
          </w:p>
        </w:tc>
        <w:tc>
          <w:tcPr>
            <w:tcW w:w="5560" w:type="dxa"/>
          </w:tcPr>
          <w:p w14:paraId="1D8061D5" w14:textId="77777777" w:rsidR="001320A6" w:rsidRDefault="001320A6" w:rsidP="009E6A3D">
            <w:pPr>
              <w:pStyle w:val="BasistekstUtrechtHoldings"/>
              <w:keepNext/>
              <w:keepLines/>
              <w:jc w:val="left"/>
            </w:pPr>
            <w:r>
              <w:fldChar w:fldCharType="begin">
                <w:ffData>
                  <w:name w:val=""/>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bl>
    <w:p w14:paraId="6C1D5CC3" w14:textId="77777777" w:rsidR="001320A6" w:rsidRDefault="001320A6" w:rsidP="000F6E40">
      <w:pPr>
        <w:pStyle w:val="BasistekstUtrechtHoldings"/>
        <w:jc w:val="left"/>
      </w:pPr>
    </w:p>
    <w:p w14:paraId="3D7C84AC" w14:textId="77777777" w:rsidR="001320A6" w:rsidRDefault="001320A6" w:rsidP="00820B2E">
      <w:pPr>
        <w:pStyle w:val="Zwevend3eniveauUtrechtHoldings"/>
        <w:keepNext/>
        <w:keepLines/>
        <w:jc w:val="left"/>
      </w:pPr>
      <w:r>
        <w:t>Agency or Sponsor:</w:t>
      </w:r>
    </w:p>
    <w:tbl>
      <w:tblPr>
        <w:tblW w:w="8640" w:type="dxa"/>
        <w:tblLayout w:type="fixed"/>
        <w:tblCellMar>
          <w:left w:w="0" w:type="dxa"/>
          <w:right w:w="0" w:type="dxa"/>
        </w:tblCellMar>
        <w:tblLook w:val="01E0" w:firstRow="1" w:lastRow="1" w:firstColumn="1" w:lastColumn="1" w:noHBand="0" w:noVBand="0"/>
      </w:tblPr>
      <w:tblGrid>
        <w:gridCol w:w="3080"/>
        <w:gridCol w:w="5560"/>
      </w:tblGrid>
      <w:tr w:rsidR="001320A6" w:rsidRPr="005B3C10" w14:paraId="541D1F42" w14:textId="77777777" w:rsidTr="009E6A3D">
        <w:tc>
          <w:tcPr>
            <w:tcW w:w="3080" w:type="dxa"/>
          </w:tcPr>
          <w:p w14:paraId="6CFAA09C" w14:textId="77777777" w:rsidR="001320A6" w:rsidRPr="005B3C10" w:rsidRDefault="001320A6" w:rsidP="009E6A3D">
            <w:pPr>
              <w:pStyle w:val="BasistekstUtrechtHoldings"/>
              <w:keepNext/>
              <w:keepLines/>
              <w:jc w:val="left"/>
            </w:pPr>
            <w:r w:rsidRPr="005B3C10">
              <w:t>Grant/Contract Type &amp; Ref. Nr:</w:t>
            </w:r>
          </w:p>
        </w:tc>
        <w:tc>
          <w:tcPr>
            <w:tcW w:w="5560" w:type="dxa"/>
          </w:tcPr>
          <w:p w14:paraId="65F0709D" w14:textId="77777777" w:rsidR="001320A6" w:rsidRPr="005B3C10" w:rsidRDefault="001320A6" w:rsidP="009E6A3D">
            <w:pPr>
              <w:pStyle w:val="BasistekstUtrechtHoldings"/>
              <w:keepNext/>
              <w:keepLines/>
              <w:jc w:val="left"/>
            </w:pPr>
            <w:r>
              <w:fldChar w:fldCharType="begin">
                <w:ffData>
                  <w:name w:val="Text20"/>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1320A6" w:rsidRPr="005B3C10" w14:paraId="11C9B6FC" w14:textId="77777777" w:rsidTr="009E6A3D">
        <w:tc>
          <w:tcPr>
            <w:tcW w:w="3080" w:type="dxa"/>
          </w:tcPr>
          <w:p w14:paraId="7C451A37" w14:textId="77777777" w:rsidR="001320A6" w:rsidRPr="005B3C10" w:rsidRDefault="001320A6" w:rsidP="009E6A3D">
            <w:pPr>
              <w:pStyle w:val="BasistekstUtrechtHoldings"/>
              <w:keepNext/>
              <w:keepLines/>
              <w:jc w:val="left"/>
            </w:pPr>
            <w:r w:rsidRPr="005B3C10">
              <w:t>Term:</w:t>
            </w:r>
          </w:p>
        </w:tc>
        <w:tc>
          <w:tcPr>
            <w:tcW w:w="5560" w:type="dxa"/>
          </w:tcPr>
          <w:p w14:paraId="020B97C3" w14:textId="77777777" w:rsidR="001320A6" w:rsidRPr="005B3C10" w:rsidRDefault="001320A6" w:rsidP="009E6A3D">
            <w:pPr>
              <w:pStyle w:val="BasistekstUtrechtHoldings"/>
              <w:keepNext/>
              <w:keepLines/>
              <w:jc w:val="left"/>
            </w:pPr>
            <w:r>
              <w:fldChar w:fldCharType="begin">
                <w:ffData>
                  <w:name w:val="Text21"/>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1320A6" w:rsidRPr="005B3C10" w14:paraId="1B0E9448" w14:textId="77777777" w:rsidTr="009E6A3D">
        <w:tc>
          <w:tcPr>
            <w:tcW w:w="3080" w:type="dxa"/>
          </w:tcPr>
          <w:p w14:paraId="027D9C4C" w14:textId="77777777" w:rsidR="001320A6" w:rsidRPr="005B3C10" w:rsidRDefault="001320A6" w:rsidP="009E6A3D">
            <w:pPr>
              <w:pStyle w:val="BasistekstUtrechtHoldings"/>
              <w:keepNext/>
              <w:keepLines/>
              <w:jc w:val="left"/>
            </w:pPr>
            <w:r w:rsidRPr="005B3C10">
              <w:t>Principal Investigator</w:t>
            </w:r>
          </w:p>
        </w:tc>
        <w:tc>
          <w:tcPr>
            <w:tcW w:w="5560" w:type="dxa"/>
          </w:tcPr>
          <w:p w14:paraId="27E1C350" w14:textId="77777777" w:rsidR="001320A6" w:rsidRPr="005B3C10" w:rsidRDefault="001320A6" w:rsidP="009E6A3D">
            <w:pPr>
              <w:pStyle w:val="BasistekstUtrechtHoldings"/>
              <w:keepNext/>
              <w:keepLines/>
              <w:jc w:val="left"/>
            </w:pPr>
            <w:r>
              <w:fldChar w:fldCharType="begin">
                <w:ffData>
                  <w:name w:val="Text22"/>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1320A6" w:rsidRPr="005B3C10" w14:paraId="5535F033" w14:textId="77777777" w:rsidTr="009E6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0" w:type="dxa"/>
            <w:tcBorders>
              <w:top w:val="nil"/>
              <w:left w:val="nil"/>
              <w:bottom w:val="nil"/>
              <w:right w:val="nil"/>
            </w:tcBorders>
          </w:tcPr>
          <w:p w14:paraId="195B4BD3" w14:textId="77777777" w:rsidR="001320A6" w:rsidRPr="005B3C10" w:rsidRDefault="001320A6" w:rsidP="009E6A3D">
            <w:pPr>
              <w:pStyle w:val="BasistekstUtrechtHoldings"/>
              <w:keepNext/>
              <w:keepLines/>
              <w:jc w:val="left"/>
            </w:pPr>
            <w:r>
              <w:t>Notes</w:t>
            </w:r>
          </w:p>
        </w:tc>
        <w:tc>
          <w:tcPr>
            <w:tcW w:w="5560" w:type="dxa"/>
            <w:tcBorders>
              <w:top w:val="nil"/>
              <w:left w:val="nil"/>
              <w:bottom w:val="nil"/>
              <w:right w:val="nil"/>
            </w:tcBorders>
          </w:tcPr>
          <w:p w14:paraId="5E78A3EF" w14:textId="77777777" w:rsidR="001320A6" w:rsidRDefault="001320A6" w:rsidP="009E6A3D">
            <w:pPr>
              <w:pStyle w:val="BasistekstUtrechtHoldings"/>
              <w:keepNext/>
              <w:keepLines/>
              <w:jc w:val="left"/>
            </w:pPr>
            <w:r>
              <w:fldChar w:fldCharType="begin">
                <w:ffData>
                  <w:name w:val=""/>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bl>
    <w:p w14:paraId="114CAF58" w14:textId="77777777" w:rsidR="001320A6" w:rsidRDefault="001320A6" w:rsidP="000F6E40">
      <w:pPr>
        <w:pStyle w:val="BasistekstUtrechtHoldings"/>
        <w:jc w:val="left"/>
      </w:pPr>
    </w:p>
    <w:p w14:paraId="45EF7C24" w14:textId="77777777" w:rsidR="001320A6" w:rsidRDefault="001320A6" w:rsidP="00820B2E">
      <w:pPr>
        <w:pStyle w:val="Zwevend3eniveauUtrechtHoldings"/>
        <w:keepNext/>
        <w:keepLines/>
        <w:jc w:val="left"/>
      </w:pPr>
      <w:r>
        <w:t>Agency or Sponsor:</w:t>
      </w:r>
    </w:p>
    <w:tbl>
      <w:tblPr>
        <w:tblW w:w="8640" w:type="dxa"/>
        <w:tblLayout w:type="fixed"/>
        <w:tblCellMar>
          <w:left w:w="0" w:type="dxa"/>
          <w:right w:w="0" w:type="dxa"/>
        </w:tblCellMar>
        <w:tblLook w:val="01E0" w:firstRow="1" w:lastRow="1" w:firstColumn="1" w:lastColumn="1" w:noHBand="0" w:noVBand="0"/>
      </w:tblPr>
      <w:tblGrid>
        <w:gridCol w:w="3080"/>
        <w:gridCol w:w="5560"/>
      </w:tblGrid>
      <w:tr w:rsidR="001320A6" w:rsidRPr="005B3C10" w14:paraId="3B016B3D" w14:textId="77777777" w:rsidTr="009E6A3D">
        <w:tc>
          <w:tcPr>
            <w:tcW w:w="3080" w:type="dxa"/>
          </w:tcPr>
          <w:p w14:paraId="0F7A3B43" w14:textId="77777777" w:rsidR="001320A6" w:rsidRPr="005B3C10" w:rsidRDefault="001320A6" w:rsidP="009E6A3D">
            <w:pPr>
              <w:pStyle w:val="BasistekstUtrechtHoldings"/>
              <w:keepNext/>
              <w:keepLines/>
              <w:jc w:val="left"/>
            </w:pPr>
            <w:r w:rsidRPr="005B3C10">
              <w:t>Grant/Contract Type &amp; Ref. Nr:</w:t>
            </w:r>
          </w:p>
        </w:tc>
        <w:tc>
          <w:tcPr>
            <w:tcW w:w="5560" w:type="dxa"/>
          </w:tcPr>
          <w:p w14:paraId="5F402612" w14:textId="77777777" w:rsidR="001320A6" w:rsidRPr="005B3C10" w:rsidRDefault="001320A6" w:rsidP="009E6A3D">
            <w:pPr>
              <w:pStyle w:val="BasistekstUtrechtHoldings"/>
              <w:keepNext/>
              <w:keepLines/>
              <w:jc w:val="left"/>
            </w:pPr>
            <w:r>
              <w:fldChar w:fldCharType="begin">
                <w:ffData>
                  <w:name w:val="Text20"/>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1320A6" w:rsidRPr="005B3C10" w14:paraId="7BD5451D" w14:textId="77777777" w:rsidTr="009E6A3D">
        <w:tc>
          <w:tcPr>
            <w:tcW w:w="3080" w:type="dxa"/>
          </w:tcPr>
          <w:p w14:paraId="407BCFD0" w14:textId="77777777" w:rsidR="001320A6" w:rsidRPr="005B3C10" w:rsidRDefault="001320A6" w:rsidP="009E6A3D">
            <w:pPr>
              <w:pStyle w:val="BasistekstUtrechtHoldings"/>
              <w:keepNext/>
              <w:keepLines/>
              <w:jc w:val="left"/>
            </w:pPr>
            <w:r w:rsidRPr="005B3C10">
              <w:t>Term:</w:t>
            </w:r>
          </w:p>
        </w:tc>
        <w:tc>
          <w:tcPr>
            <w:tcW w:w="5560" w:type="dxa"/>
          </w:tcPr>
          <w:p w14:paraId="68E0316E" w14:textId="77777777" w:rsidR="001320A6" w:rsidRPr="005B3C10" w:rsidRDefault="001320A6" w:rsidP="009E6A3D">
            <w:pPr>
              <w:pStyle w:val="BasistekstUtrechtHoldings"/>
              <w:keepNext/>
              <w:keepLines/>
              <w:jc w:val="left"/>
            </w:pPr>
            <w:r>
              <w:fldChar w:fldCharType="begin">
                <w:ffData>
                  <w:name w:val="Text21"/>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1320A6" w:rsidRPr="005B3C10" w14:paraId="76058E78" w14:textId="77777777" w:rsidTr="009E6A3D">
        <w:tc>
          <w:tcPr>
            <w:tcW w:w="3080" w:type="dxa"/>
          </w:tcPr>
          <w:p w14:paraId="3FC968EA" w14:textId="77777777" w:rsidR="001320A6" w:rsidRPr="005B3C10" w:rsidRDefault="001320A6" w:rsidP="009E6A3D">
            <w:pPr>
              <w:pStyle w:val="BasistekstUtrechtHoldings"/>
              <w:keepNext/>
              <w:keepLines/>
              <w:jc w:val="left"/>
            </w:pPr>
            <w:r w:rsidRPr="005B3C10">
              <w:t>Principal Investigator</w:t>
            </w:r>
          </w:p>
        </w:tc>
        <w:tc>
          <w:tcPr>
            <w:tcW w:w="5560" w:type="dxa"/>
          </w:tcPr>
          <w:p w14:paraId="2CCAAAC2" w14:textId="77777777" w:rsidR="001320A6" w:rsidRPr="005B3C10" w:rsidRDefault="001320A6" w:rsidP="009E6A3D">
            <w:pPr>
              <w:pStyle w:val="BasistekstUtrechtHoldings"/>
              <w:keepNext/>
              <w:keepLines/>
              <w:jc w:val="left"/>
            </w:pPr>
            <w:r>
              <w:fldChar w:fldCharType="begin">
                <w:ffData>
                  <w:name w:val="Text22"/>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1320A6" w:rsidRPr="005B3C10" w14:paraId="138DA4E1" w14:textId="77777777" w:rsidTr="009E6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0" w:type="dxa"/>
            <w:tcBorders>
              <w:top w:val="nil"/>
              <w:left w:val="nil"/>
              <w:bottom w:val="nil"/>
              <w:right w:val="nil"/>
            </w:tcBorders>
          </w:tcPr>
          <w:p w14:paraId="4E378210" w14:textId="77777777" w:rsidR="001320A6" w:rsidRPr="005B3C10" w:rsidRDefault="001320A6" w:rsidP="009E6A3D">
            <w:pPr>
              <w:pStyle w:val="BasistekstUtrechtHoldings"/>
              <w:keepNext/>
              <w:keepLines/>
              <w:jc w:val="left"/>
            </w:pPr>
            <w:r>
              <w:t>Notes</w:t>
            </w:r>
          </w:p>
        </w:tc>
        <w:tc>
          <w:tcPr>
            <w:tcW w:w="5560" w:type="dxa"/>
            <w:tcBorders>
              <w:top w:val="nil"/>
              <w:left w:val="nil"/>
              <w:bottom w:val="nil"/>
              <w:right w:val="nil"/>
            </w:tcBorders>
          </w:tcPr>
          <w:p w14:paraId="42856C04" w14:textId="77777777" w:rsidR="001320A6" w:rsidRDefault="001320A6" w:rsidP="009E6A3D">
            <w:pPr>
              <w:pStyle w:val="BasistekstUtrechtHoldings"/>
              <w:keepNext/>
              <w:keepLines/>
              <w:jc w:val="left"/>
            </w:pPr>
            <w:r>
              <w:fldChar w:fldCharType="begin">
                <w:ffData>
                  <w:name w:val=""/>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bl>
    <w:p w14:paraId="3BFB13E5" w14:textId="77777777" w:rsidR="001320A6" w:rsidRDefault="001320A6" w:rsidP="000F6E40">
      <w:pPr>
        <w:pStyle w:val="BasistekstUtrechtHoldings"/>
        <w:jc w:val="left"/>
      </w:pPr>
    </w:p>
    <w:p w14:paraId="2A370EF6" w14:textId="77777777" w:rsidR="001320A6" w:rsidRDefault="001320A6" w:rsidP="000F6E40">
      <w:pPr>
        <w:pStyle w:val="BasistekstUtrechtHoldings"/>
        <w:jc w:val="left"/>
      </w:pPr>
    </w:p>
    <w:p w14:paraId="1D45B3E2" w14:textId="77777777" w:rsidR="001320A6" w:rsidRDefault="001320A6" w:rsidP="000F6E40">
      <w:pPr>
        <w:pStyle w:val="Opsommingkleineletter1eniveauUtrechtHoldings"/>
        <w:jc w:val="left"/>
      </w:pPr>
      <w:r>
        <w:t>Future funding that will further develop/improve the invention</w:t>
      </w:r>
    </w:p>
    <w:p w14:paraId="1612A7A4" w14:textId="77777777" w:rsidR="001320A6" w:rsidRDefault="001320A6" w:rsidP="000F6E40">
      <w:pPr>
        <w:pStyle w:val="BasistekstUtrechtHoldings"/>
        <w:jc w:val="left"/>
      </w:pPr>
      <w:r>
        <w:t>If work on the invention is to be continued indicate known or probable sources of funding and the nature of the work yet to be performed.</w:t>
      </w:r>
    </w:p>
    <w:p w14:paraId="64B5FD71" w14:textId="77777777" w:rsidR="001320A6" w:rsidRDefault="001320A6" w:rsidP="000F6E40">
      <w:pPr>
        <w:pStyle w:val="BasistekstUtrechtHoldings"/>
        <w:jc w:val="left"/>
      </w:pPr>
    </w:p>
    <w:p w14:paraId="34C8C11A" w14:textId="77777777" w:rsidR="001320A6" w:rsidRDefault="001320A6" w:rsidP="00820B2E">
      <w:pPr>
        <w:pStyle w:val="Zwevend3eniveauUtrechtHoldings"/>
        <w:keepNext/>
        <w:keepLines/>
        <w:jc w:val="left"/>
      </w:pPr>
      <w:r>
        <w:t>Agency or Sponsor:</w:t>
      </w:r>
    </w:p>
    <w:tbl>
      <w:tblPr>
        <w:tblW w:w="8640" w:type="dxa"/>
        <w:tblLayout w:type="fixed"/>
        <w:tblCellMar>
          <w:left w:w="0" w:type="dxa"/>
          <w:right w:w="0" w:type="dxa"/>
        </w:tblCellMar>
        <w:tblLook w:val="01E0" w:firstRow="1" w:lastRow="1" w:firstColumn="1" w:lastColumn="1" w:noHBand="0" w:noVBand="0"/>
      </w:tblPr>
      <w:tblGrid>
        <w:gridCol w:w="3080"/>
        <w:gridCol w:w="5560"/>
      </w:tblGrid>
      <w:tr w:rsidR="001320A6" w:rsidRPr="005B3C10" w14:paraId="15826E38" w14:textId="77777777" w:rsidTr="009E6A3D">
        <w:tc>
          <w:tcPr>
            <w:tcW w:w="3080" w:type="dxa"/>
          </w:tcPr>
          <w:p w14:paraId="14A4CF40" w14:textId="77777777" w:rsidR="001320A6" w:rsidRPr="005B3C10" w:rsidRDefault="001320A6" w:rsidP="009E6A3D">
            <w:pPr>
              <w:pStyle w:val="BasistekstUtrechtHoldings"/>
              <w:keepNext/>
              <w:keepLines/>
              <w:jc w:val="left"/>
            </w:pPr>
            <w:r w:rsidRPr="005B3C10">
              <w:t>Grant/Contract Type &amp; Ref. Nr:</w:t>
            </w:r>
          </w:p>
        </w:tc>
        <w:tc>
          <w:tcPr>
            <w:tcW w:w="5560" w:type="dxa"/>
          </w:tcPr>
          <w:p w14:paraId="11AF84B2" w14:textId="77777777" w:rsidR="001320A6" w:rsidRPr="005B3C10" w:rsidRDefault="001320A6" w:rsidP="009E6A3D">
            <w:pPr>
              <w:pStyle w:val="BasistekstUtrechtHoldings"/>
              <w:keepNext/>
              <w:keepLines/>
              <w:jc w:val="left"/>
            </w:pPr>
            <w:r>
              <w:fldChar w:fldCharType="begin">
                <w:ffData>
                  <w:name w:val="Text20"/>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1320A6" w:rsidRPr="005B3C10" w14:paraId="18DE06DE" w14:textId="77777777" w:rsidTr="009E6A3D">
        <w:tc>
          <w:tcPr>
            <w:tcW w:w="3080" w:type="dxa"/>
          </w:tcPr>
          <w:p w14:paraId="47CB0DBF" w14:textId="77777777" w:rsidR="001320A6" w:rsidRPr="005B3C10" w:rsidRDefault="001320A6" w:rsidP="009E6A3D">
            <w:pPr>
              <w:pStyle w:val="BasistekstUtrechtHoldings"/>
              <w:keepNext/>
              <w:keepLines/>
              <w:jc w:val="left"/>
            </w:pPr>
            <w:r w:rsidRPr="005B3C10">
              <w:t>Term:</w:t>
            </w:r>
          </w:p>
        </w:tc>
        <w:tc>
          <w:tcPr>
            <w:tcW w:w="5560" w:type="dxa"/>
          </w:tcPr>
          <w:p w14:paraId="53DB2317" w14:textId="77777777" w:rsidR="001320A6" w:rsidRPr="005B3C10" w:rsidRDefault="001320A6" w:rsidP="009E6A3D">
            <w:pPr>
              <w:pStyle w:val="BasistekstUtrechtHoldings"/>
              <w:keepNext/>
              <w:keepLines/>
              <w:jc w:val="left"/>
            </w:pPr>
            <w:r>
              <w:fldChar w:fldCharType="begin">
                <w:ffData>
                  <w:name w:val="Text21"/>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1320A6" w:rsidRPr="005B3C10" w14:paraId="60D3B583" w14:textId="77777777" w:rsidTr="009E6A3D">
        <w:tc>
          <w:tcPr>
            <w:tcW w:w="3080" w:type="dxa"/>
          </w:tcPr>
          <w:p w14:paraId="18BA4080" w14:textId="77777777" w:rsidR="001320A6" w:rsidRPr="005B3C10" w:rsidRDefault="001320A6" w:rsidP="009E6A3D">
            <w:pPr>
              <w:pStyle w:val="BasistekstUtrechtHoldings"/>
              <w:keepNext/>
              <w:keepLines/>
              <w:jc w:val="left"/>
            </w:pPr>
            <w:r w:rsidRPr="005B3C10">
              <w:t>Principal Investigator</w:t>
            </w:r>
          </w:p>
        </w:tc>
        <w:tc>
          <w:tcPr>
            <w:tcW w:w="5560" w:type="dxa"/>
          </w:tcPr>
          <w:p w14:paraId="3C493DC6" w14:textId="77777777" w:rsidR="001320A6" w:rsidRPr="005B3C10" w:rsidRDefault="001320A6" w:rsidP="009E6A3D">
            <w:pPr>
              <w:pStyle w:val="BasistekstUtrechtHoldings"/>
              <w:keepNext/>
              <w:keepLines/>
              <w:jc w:val="left"/>
            </w:pPr>
            <w:r>
              <w:fldChar w:fldCharType="begin">
                <w:ffData>
                  <w:name w:val="Text22"/>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1320A6" w:rsidRPr="005B3C10" w14:paraId="0C0CBFB3" w14:textId="77777777" w:rsidTr="009E6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0" w:type="dxa"/>
            <w:tcBorders>
              <w:top w:val="nil"/>
              <w:left w:val="nil"/>
              <w:bottom w:val="nil"/>
              <w:right w:val="nil"/>
            </w:tcBorders>
          </w:tcPr>
          <w:p w14:paraId="34E7419A" w14:textId="77777777" w:rsidR="001320A6" w:rsidRPr="005B3C10" w:rsidRDefault="001320A6" w:rsidP="009E6A3D">
            <w:pPr>
              <w:pStyle w:val="BasistekstUtrechtHoldings"/>
              <w:keepNext/>
              <w:keepLines/>
              <w:jc w:val="left"/>
            </w:pPr>
            <w:r>
              <w:t>Notes</w:t>
            </w:r>
          </w:p>
        </w:tc>
        <w:tc>
          <w:tcPr>
            <w:tcW w:w="5560" w:type="dxa"/>
            <w:tcBorders>
              <w:top w:val="nil"/>
              <w:left w:val="nil"/>
              <w:bottom w:val="nil"/>
              <w:right w:val="nil"/>
            </w:tcBorders>
          </w:tcPr>
          <w:p w14:paraId="26CC70B6" w14:textId="77777777" w:rsidR="001320A6" w:rsidRDefault="001320A6" w:rsidP="009E6A3D">
            <w:pPr>
              <w:pStyle w:val="BasistekstUtrechtHoldings"/>
              <w:keepNext/>
              <w:keepLines/>
              <w:jc w:val="left"/>
            </w:pPr>
            <w:r>
              <w:fldChar w:fldCharType="begin">
                <w:ffData>
                  <w:name w:val=""/>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bl>
    <w:p w14:paraId="6022F7BD" w14:textId="77777777" w:rsidR="001320A6" w:rsidRDefault="001320A6" w:rsidP="000F6E40">
      <w:pPr>
        <w:pStyle w:val="BasistekstUtrechtHoldings"/>
        <w:jc w:val="left"/>
      </w:pPr>
    </w:p>
    <w:p w14:paraId="3886F2F7" w14:textId="77777777" w:rsidR="001320A6" w:rsidRDefault="001320A6" w:rsidP="00820B2E">
      <w:pPr>
        <w:pStyle w:val="Zwevend3eniveauUtrechtHoldings"/>
        <w:keepNext/>
        <w:keepLines/>
        <w:jc w:val="left"/>
      </w:pPr>
      <w:r>
        <w:t>Agency or Sponsor:</w:t>
      </w:r>
    </w:p>
    <w:tbl>
      <w:tblPr>
        <w:tblW w:w="8640" w:type="dxa"/>
        <w:tblLayout w:type="fixed"/>
        <w:tblCellMar>
          <w:left w:w="0" w:type="dxa"/>
          <w:right w:w="0" w:type="dxa"/>
        </w:tblCellMar>
        <w:tblLook w:val="01E0" w:firstRow="1" w:lastRow="1" w:firstColumn="1" w:lastColumn="1" w:noHBand="0" w:noVBand="0"/>
      </w:tblPr>
      <w:tblGrid>
        <w:gridCol w:w="3080"/>
        <w:gridCol w:w="5560"/>
      </w:tblGrid>
      <w:tr w:rsidR="001320A6" w:rsidRPr="005B3C10" w14:paraId="1CC7B020" w14:textId="77777777" w:rsidTr="009E6A3D">
        <w:tc>
          <w:tcPr>
            <w:tcW w:w="3080" w:type="dxa"/>
          </w:tcPr>
          <w:p w14:paraId="2C23B763" w14:textId="77777777" w:rsidR="001320A6" w:rsidRPr="005B3C10" w:rsidRDefault="001320A6" w:rsidP="009E6A3D">
            <w:pPr>
              <w:pStyle w:val="BasistekstUtrechtHoldings"/>
              <w:keepNext/>
              <w:keepLines/>
              <w:jc w:val="left"/>
            </w:pPr>
            <w:r w:rsidRPr="005B3C10">
              <w:t>Grant/Contract Type &amp; Ref. Nr:</w:t>
            </w:r>
          </w:p>
        </w:tc>
        <w:tc>
          <w:tcPr>
            <w:tcW w:w="5560" w:type="dxa"/>
          </w:tcPr>
          <w:p w14:paraId="713F19A5" w14:textId="77777777" w:rsidR="001320A6" w:rsidRPr="005B3C10" w:rsidRDefault="001320A6" w:rsidP="009E6A3D">
            <w:pPr>
              <w:pStyle w:val="BasistekstUtrechtHoldings"/>
              <w:keepNext/>
              <w:keepLines/>
              <w:jc w:val="left"/>
            </w:pPr>
            <w:r>
              <w:fldChar w:fldCharType="begin">
                <w:ffData>
                  <w:name w:val="Text20"/>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1320A6" w:rsidRPr="005B3C10" w14:paraId="1044E545" w14:textId="77777777" w:rsidTr="009E6A3D">
        <w:tc>
          <w:tcPr>
            <w:tcW w:w="3080" w:type="dxa"/>
          </w:tcPr>
          <w:p w14:paraId="33BC85BB" w14:textId="77777777" w:rsidR="001320A6" w:rsidRPr="005B3C10" w:rsidRDefault="001320A6" w:rsidP="009E6A3D">
            <w:pPr>
              <w:pStyle w:val="BasistekstUtrechtHoldings"/>
              <w:keepNext/>
              <w:keepLines/>
              <w:jc w:val="left"/>
            </w:pPr>
            <w:r w:rsidRPr="005B3C10">
              <w:t>Term:</w:t>
            </w:r>
          </w:p>
        </w:tc>
        <w:tc>
          <w:tcPr>
            <w:tcW w:w="5560" w:type="dxa"/>
          </w:tcPr>
          <w:p w14:paraId="6263230F" w14:textId="77777777" w:rsidR="001320A6" w:rsidRPr="005B3C10" w:rsidRDefault="001320A6" w:rsidP="009E6A3D">
            <w:pPr>
              <w:pStyle w:val="BasistekstUtrechtHoldings"/>
              <w:keepNext/>
              <w:keepLines/>
              <w:jc w:val="left"/>
            </w:pPr>
            <w:r>
              <w:fldChar w:fldCharType="begin">
                <w:ffData>
                  <w:name w:val="Text21"/>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1320A6" w:rsidRPr="005B3C10" w14:paraId="2AB4D5D2" w14:textId="77777777" w:rsidTr="009E6A3D">
        <w:tc>
          <w:tcPr>
            <w:tcW w:w="3080" w:type="dxa"/>
          </w:tcPr>
          <w:p w14:paraId="3E1C5458" w14:textId="77777777" w:rsidR="001320A6" w:rsidRPr="005B3C10" w:rsidRDefault="001320A6" w:rsidP="009E6A3D">
            <w:pPr>
              <w:pStyle w:val="BasistekstUtrechtHoldings"/>
              <w:keepNext/>
              <w:keepLines/>
              <w:jc w:val="left"/>
            </w:pPr>
            <w:r w:rsidRPr="005B3C10">
              <w:t>Principal Investigator</w:t>
            </w:r>
          </w:p>
        </w:tc>
        <w:tc>
          <w:tcPr>
            <w:tcW w:w="5560" w:type="dxa"/>
          </w:tcPr>
          <w:p w14:paraId="5FDC8A5C" w14:textId="77777777" w:rsidR="001320A6" w:rsidRPr="005B3C10" w:rsidRDefault="001320A6" w:rsidP="009E6A3D">
            <w:pPr>
              <w:pStyle w:val="BasistekstUtrechtHoldings"/>
              <w:keepNext/>
              <w:keepLines/>
              <w:jc w:val="left"/>
            </w:pPr>
            <w:r>
              <w:fldChar w:fldCharType="begin">
                <w:ffData>
                  <w:name w:val="Text22"/>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1320A6" w:rsidRPr="005B3C10" w14:paraId="78EBAADE" w14:textId="77777777" w:rsidTr="009E6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0" w:type="dxa"/>
            <w:tcBorders>
              <w:top w:val="nil"/>
              <w:left w:val="nil"/>
              <w:bottom w:val="nil"/>
              <w:right w:val="nil"/>
            </w:tcBorders>
          </w:tcPr>
          <w:p w14:paraId="767BB06D" w14:textId="77777777" w:rsidR="001320A6" w:rsidRPr="005B3C10" w:rsidRDefault="001320A6" w:rsidP="009E6A3D">
            <w:pPr>
              <w:pStyle w:val="BasistekstUtrechtHoldings"/>
              <w:keepNext/>
              <w:keepLines/>
              <w:jc w:val="left"/>
            </w:pPr>
            <w:r>
              <w:t>Notes</w:t>
            </w:r>
          </w:p>
        </w:tc>
        <w:tc>
          <w:tcPr>
            <w:tcW w:w="5560" w:type="dxa"/>
            <w:tcBorders>
              <w:top w:val="nil"/>
              <w:left w:val="nil"/>
              <w:bottom w:val="nil"/>
              <w:right w:val="nil"/>
            </w:tcBorders>
          </w:tcPr>
          <w:p w14:paraId="022C4F52" w14:textId="77777777" w:rsidR="001320A6" w:rsidRDefault="001320A6" w:rsidP="009E6A3D">
            <w:pPr>
              <w:pStyle w:val="BasistekstUtrechtHoldings"/>
              <w:keepNext/>
              <w:keepLines/>
              <w:jc w:val="left"/>
            </w:pPr>
            <w:r>
              <w:fldChar w:fldCharType="begin">
                <w:ffData>
                  <w:name w:val=""/>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bl>
    <w:p w14:paraId="0406FBB1" w14:textId="77777777" w:rsidR="001320A6" w:rsidRDefault="001320A6" w:rsidP="000F6E40">
      <w:pPr>
        <w:pStyle w:val="BasistekstUtrechtHoldings"/>
        <w:jc w:val="left"/>
      </w:pPr>
    </w:p>
    <w:p w14:paraId="1AF27538" w14:textId="77777777" w:rsidR="001320A6" w:rsidRDefault="001320A6" w:rsidP="00820B2E">
      <w:pPr>
        <w:pStyle w:val="Zwevend3eniveauUtrechtHoldings"/>
        <w:keepNext/>
        <w:keepLines/>
        <w:jc w:val="left"/>
      </w:pPr>
      <w:r>
        <w:t>Agency or Sponsor:</w:t>
      </w:r>
    </w:p>
    <w:tbl>
      <w:tblPr>
        <w:tblW w:w="8640" w:type="dxa"/>
        <w:tblLayout w:type="fixed"/>
        <w:tblCellMar>
          <w:left w:w="0" w:type="dxa"/>
          <w:right w:w="0" w:type="dxa"/>
        </w:tblCellMar>
        <w:tblLook w:val="01E0" w:firstRow="1" w:lastRow="1" w:firstColumn="1" w:lastColumn="1" w:noHBand="0" w:noVBand="0"/>
      </w:tblPr>
      <w:tblGrid>
        <w:gridCol w:w="3080"/>
        <w:gridCol w:w="5560"/>
      </w:tblGrid>
      <w:tr w:rsidR="001320A6" w:rsidRPr="005B3C10" w14:paraId="1245C126" w14:textId="77777777" w:rsidTr="009E6A3D">
        <w:tc>
          <w:tcPr>
            <w:tcW w:w="3080" w:type="dxa"/>
          </w:tcPr>
          <w:p w14:paraId="6287967F" w14:textId="77777777" w:rsidR="001320A6" w:rsidRPr="005B3C10" w:rsidRDefault="001320A6" w:rsidP="009E6A3D">
            <w:pPr>
              <w:pStyle w:val="BasistekstUtrechtHoldings"/>
              <w:keepNext/>
              <w:keepLines/>
              <w:jc w:val="left"/>
            </w:pPr>
            <w:r w:rsidRPr="005B3C10">
              <w:t>Grant/Contract Type &amp; Ref. Nr:</w:t>
            </w:r>
          </w:p>
        </w:tc>
        <w:tc>
          <w:tcPr>
            <w:tcW w:w="5560" w:type="dxa"/>
          </w:tcPr>
          <w:p w14:paraId="06A565F9" w14:textId="77777777" w:rsidR="001320A6" w:rsidRPr="005B3C10" w:rsidRDefault="001320A6" w:rsidP="009E6A3D">
            <w:pPr>
              <w:pStyle w:val="BasistekstUtrechtHoldings"/>
              <w:keepNext/>
              <w:keepLines/>
              <w:jc w:val="left"/>
            </w:pPr>
            <w:r>
              <w:fldChar w:fldCharType="begin">
                <w:ffData>
                  <w:name w:val="Text20"/>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1320A6" w:rsidRPr="005B3C10" w14:paraId="15788D52" w14:textId="77777777" w:rsidTr="009E6A3D">
        <w:tc>
          <w:tcPr>
            <w:tcW w:w="3080" w:type="dxa"/>
          </w:tcPr>
          <w:p w14:paraId="190F916B" w14:textId="77777777" w:rsidR="001320A6" w:rsidRPr="005B3C10" w:rsidRDefault="001320A6" w:rsidP="009E6A3D">
            <w:pPr>
              <w:pStyle w:val="BasistekstUtrechtHoldings"/>
              <w:keepNext/>
              <w:keepLines/>
              <w:jc w:val="left"/>
            </w:pPr>
            <w:r w:rsidRPr="005B3C10">
              <w:t>Term:</w:t>
            </w:r>
          </w:p>
        </w:tc>
        <w:tc>
          <w:tcPr>
            <w:tcW w:w="5560" w:type="dxa"/>
          </w:tcPr>
          <w:p w14:paraId="054A7BB5" w14:textId="77777777" w:rsidR="001320A6" w:rsidRPr="005B3C10" w:rsidRDefault="001320A6" w:rsidP="009E6A3D">
            <w:pPr>
              <w:pStyle w:val="BasistekstUtrechtHoldings"/>
              <w:keepNext/>
              <w:keepLines/>
              <w:jc w:val="left"/>
            </w:pPr>
            <w:r>
              <w:fldChar w:fldCharType="begin">
                <w:ffData>
                  <w:name w:val="Text21"/>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1320A6" w:rsidRPr="005B3C10" w14:paraId="6A053CC2" w14:textId="77777777" w:rsidTr="009E6A3D">
        <w:tc>
          <w:tcPr>
            <w:tcW w:w="3080" w:type="dxa"/>
          </w:tcPr>
          <w:p w14:paraId="4CD24FF7" w14:textId="77777777" w:rsidR="001320A6" w:rsidRPr="005B3C10" w:rsidRDefault="001320A6" w:rsidP="009E6A3D">
            <w:pPr>
              <w:pStyle w:val="BasistekstUtrechtHoldings"/>
              <w:keepNext/>
              <w:keepLines/>
              <w:jc w:val="left"/>
            </w:pPr>
            <w:r w:rsidRPr="005B3C10">
              <w:t>Principal Investigator</w:t>
            </w:r>
          </w:p>
        </w:tc>
        <w:tc>
          <w:tcPr>
            <w:tcW w:w="5560" w:type="dxa"/>
          </w:tcPr>
          <w:p w14:paraId="3B529404" w14:textId="77777777" w:rsidR="001320A6" w:rsidRPr="005B3C10" w:rsidRDefault="001320A6" w:rsidP="009E6A3D">
            <w:pPr>
              <w:pStyle w:val="BasistekstUtrechtHoldings"/>
              <w:keepNext/>
              <w:keepLines/>
              <w:jc w:val="left"/>
            </w:pPr>
            <w:r>
              <w:fldChar w:fldCharType="begin">
                <w:ffData>
                  <w:name w:val="Text22"/>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r w:rsidR="001320A6" w:rsidRPr="005B3C10" w14:paraId="030DC6DF" w14:textId="77777777" w:rsidTr="009E6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0" w:type="dxa"/>
            <w:tcBorders>
              <w:top w:val="nil"/>
              <w:left w:val="nil"/>
              <w:bottom w:val="nil"/>
              <w:right w:val="nil"/>
            </w:tcBorders>
          </w:tcPr>
          <w:p w14:paraId="65F8E07A" w14:textId="77777777" w:rsidR="001320A6" w:rsidRPr="005B3C10" w:rsidRDefault="001320A6" w:rsidP="009E6A3D">
            <w:pPr>
              <w:pStyle w:val="BasistekstUtrechtHoldings"/>
              <w:keepNext/>
              <w:keepLines/>
              <w:jc w:val="left"/>
            </w:pPr>
            <w:r>
              <w:t>Notes</w:t>
            </w:r>
          </w:p>
        </w:tc>
        <w:tc>
          <w:tcPr>
            <w:tcW w:w="5560" w:type="dxa"/>
            <w:tcBorders>
              <w:top w:val="nil"/>
              <w:left w:val="nil"/>
              <w:bottom w:val="nil"/>
              <w:right w:val="nil"/>
            </w:tcBorders>
          </w:tcPr>
          <w:p w14:paraId="17C887C8" w14:textId="77777777" w:rsidR="001320A6" w:rsidRDefault="001320A6" w:rsidP="009E6A3D">
            <w:pPr>
              <w:pStyle w:val="BasistekstUtrechtHoldings"/>
              <w:keepNext/>
              <w:keepLines/>
              <w:jc w:val="left"/>
            </w:pPr>
            <w:r>
              <w:fldChar w:fldCharType="begin">
                <w:ffData>
                  <w:name w:val=""/>
                  <w:enabled/>
                  <w:calcOnExit w:val="0"/>
                  <w:textInput/>
                </w:ffData>
              </w:fldChar>
            </w:r>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p>
        </w:tc>
      </w:tr>
    </w:tbl>
    <w:p w14:paraId="429309DD" w14:textId="77777777" w:rsidR="001320A6" w:rsidRDefault="001320A6" w:rsidP="000F6E40">
      <w:pPr>
        <w:pStyle w:val="BasistekstUtrechtHoldings"/>
        <w:jc w:val="left"/>
      </w:pPr>
    </w:p>
    <w:p w14:paraId="1DEE4D9D" w14:textId="77777777" w:rsidR="001320A6" w:rsidRDefault="001320A6" w:rsidP="000F6E40">
      <w:pPr>
        <w:pStyle w:val="Opsommingkleineletter1eniveauUtrechtHoldings"/>
        <w:jc w:val="left"/>
      </w:pPr>
      <w:r>
        <w:t>Collaboration with third parties</w:t>
      </w:r>
    </w:p>
    <w:p w14:paraId="5A2440D9" w14:textId="77777777" w:rsidR="001320A6" w:rsidRDefault="001320A6" w:rsidP="000F6E40">
      <w:pPr>
        <w:pStyle w:val="Zwevend1eniveauUtrechtHoldings"/>
        <w:jc w:val="left"/>
      </w:pPr>
      <w:r>
        <w:t>Is the invention related to any third party, other university, company or collaboration therewith? Were any agreements executed in relation thereto?</w:t>
      </w:r>
    </w:p>
    <w:p w14:paraId="3BD8A33E" w14:textId="77777777" w:rsidR="001320A6" w:rsidRDefault="001320A6" w:rsidP="000F6E40">
      <w:pPr>
        <w:pStyle w:val="Zwevend1eniveauUtrechtHoldings"/>
        <w:jc w:val="left"/>
      </w:pPr>
      <w:r>
        <w:fldChar w:fldCharType="begin">
          <w:ffData>
            <w:name w:val="Text23"/>
            <w:enabled/>
            <w:calcOnExit w:val="0"/>
            <w:textInput/>
          </w:ffData>
        </w:fldChar>
      </w:r>
      <w:bookmarkStart w:id="25" w:name="Text23"/>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bookmarkEnd w:id="25"/>
    </w:p>
    <w:p w14:paraId="00FB5646" w14:textId="77777777" w:rsidR="001320A6" w:rsidRDefault="001320A6" w:rsidP="000F6E40">
      <w:pPr>
        <w:pStyle w:val="BasistekstUtrechtHoldings"/>
        <w:jc w:val="left"/>
      </w:pPr>
    </w:p>
    <w:p w14:paraId="45295940" w14:textId="77777777" w:rsidR="00EF2EDB" w:rsidRDefault="00EF2EDB" w:rsidP="000F6E40">
      <w:pPr>
        <w:pStyle w:val="BasistekstUtrechtHoldings"/>
        <w:jc w:val="left"/>
      </w:pPr>
    </w:p>
    <w:p w14:paraId="5E51D154" w14:textId="77777777" w:rsidR="00EF2EDB" w:rsidRDefault="00EF2EDB" w:rsidP="000F6E40">
      <w:pPr>
        <w:pStyle w:val="BasistekstUtrechtHoldings"/>
        <w:jc w:val="left"/>
      </w:pPr>
    </w:p>
    <w:p w14:paraId="03D86A19" w14:textId="77777777" w:rsidR="00EF2EDB" w:rsidRDefault="00EF2EDB" w:rsidP="000F6E40">
      <w:pPr>
        <w:pStyle w:val="BasistekstUtrechtHoldings"/>
        <w:jc w:val="left"/>
      </w:pPr>
    </w:p>
    <w:p w14:paraId="206AE7BF" w14:textId="77777777" w:rsidR="001320A6" w:rsidRPr="00EF2EDB" w:rsidRDefault="001320A6" w:rsidP="000F6E40">
      <w:pPr>
        <w:pStyle w:val="Opsommingkleineletter1eniveauUtrechtHoldings"/>
        <w:jc w:val="left"/>
      </w:pPr>
      <w:r w:rsidRPr="00EF2EDB">
        <w:t>Use of materials and confidential information</w:t>
      </w:r>
    </w:p>
    <w:p w14:paraId="404959BC" w14:textId="77777777" w:rsidR="001320A6" w:rsidRDefault="001320A6" w:rsidP="000F6E40">
      <w:pPr>
        <w:pStyle w:val="Zwevend1eniveauUtrechtHoldings"/>
        <w:jc w:val="left"/>
      </w:pPr>
      <w:r>
        <w:t>Does the invention incorporate any material or confidential information obtained from companies or institutions outside the University? If so, has a Material Transfer Agreement or Confidentiality Agreement been signed for this material or information? If yes, please provide description or copy. Please list material, date received and supplier.</w:t>
      </w:r>
    </w:p>
    <w:p w14:paraId="590468D9" w14:textId="77777777" w:rsidR="001320A6" w:rsidRDefault="001320A6" w:rsidP="000F6E40">
      <w:pPr>
        <w:pStyle w:val="Zwevend1eniveauUtrechtHoldings"/>
        <w:jc w:val="left"/>
      </w:pPr>
      <w:r>
        <w:fldChar w:fldCharType="begin">
          <w:ffData>
            <w:name w:val="Text24"/>
            <w:enabled/>
            <w:calcOnExit w:val="0"/>
            <w:textInput/>
          </w:ffData>
        </w:fldChar>
      </w:r>
      <w:bookmarkStart w:id="26" w:name="Text24"/>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bookmarkEnd w:id="26"/>
    </w:p>
    <w:p w14:paraId="193727B9" w14:textId="77777777" w:rsidR="001320A6" w:rsidRDefault="001320A6" w:rsidP="000F6E40">
      <w:pPr>
        <w:pStyle w:val="BasistekstUtrechtHoldings"/>
        <w:jc w:val="left"/>
      </w:pPr>
    </w:p>
    <w:p w14:paraId="73FBA458" w14:textId="77777777" w:rsidR="00EF2EDB" w:rsidRPr="00B477F5" w:rsidRDefault="00EF2EDB" w:rsidP="00EF2EDB">
      <w:pPr>
        <w:pStyle w:val="Opsommingkleineletter1eniveauUtrechtHoldings"/>
        <w:jc w:val="left"/>
      </w:pPr>
      <w:r w:rsidRPr="00B477F5">
        <w:t xml:space="preserve">Use of ICT/software </w:t>
      </w:r>
      <w:r w:rsidR="00DD0200" w:rsidRPr="00B477F5">
        <w:t>resources</w:t>
      </w:r>
    </w:p>
    <w:p w14:paraId="17DCB065" w14:textId="77777777" w:rsidR="001F15C0" w:rsidRPr="00B477F5" w:rsidRDefault="00EF2EDB" w:rsidP="00EF2EDB">
      <w:pPr>
        <w:pStyle w:val="Zwevend1eniveauUtrechtHoldings"/>
        <w:jc w:val="left"/>
      </w:pPr>
      <w:r w:rsidRPr="00B477F5">
        <w:t>H</w:t>
      </w:r>
      <w:r w:rsidR="00DD0200" w:rsidRPr="00B477F5">
        <w:t>as</w:t>
      </w:r>
      <w:r w:rsidRPr="00B477F5">
        <w:t xml:space="preserve"> any </w:t>
      </w:r>
      <w:r w:rsidR="00DD0200" w:rsidRPr="00B477F5">
        <w:t xml:space="preserve">software or (open) source code </w:t>
      </w:r>
      <w:r w:rsidRPr="00B477F5">
        <w:t xml:space="preserve">from others </w:t>
      </w:r>
      <w:r w:rsidR="00DD0200" w:rsidRPr="00B477F5">
        <w:t>been included in the invention?</w:t>
      </w:r>
      <w:r w:rsidRPr="00B477F5">
        <w:t xml:space="preserve"> </w:t>
      </w:r>
    </w:p>
    <w:p w14:paraId="0867BFE0" w14:textId="77777777" w:rsidR="00EF2EDB" w:rsidRDefault="00DD0200" w:rsidP="00DD0200">
      <w:pPr>
        <w:pStyle w:val="Zwevend1eniveauUtrechtHoldings"/>
        <w:jc w:val="left"/>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1F15C0" w:rsidRPr="00B477F5">
        <w:t xml:space="preserve">If so, </w:t>
      </w:r>
      <w:r w:rsidRPr="00B477F5">
        <w:t>please specify</w:t>
      </w:r>
      <w:r w:rsidR="00382B37" w:rsidRPr="00B477F5">
        <w:t>:</w:t>
      </w:r>
      <w:r>
        <w:t xml:space="preserve"> </w:t>
      </w:r>
      <w:r w:rsidR="00EF2EDB">
        <w:fldChar w:fldCharType="begin">
          <w:ffData>
            <w:name w:val="Text23"/>
            <w:enabled/>
            <w:calcOnExit w:val="0"/>
            <w:textInput/>
          </w:ffData>
        </w:fldChar>
      </w:r>
      <w:r w:rsidR="00EF2EDB">
        <w:instrText xml:space="preserve"> FORMTEXT </w:instrText>
      </w:r>
      <w:r w:rsidR="00EF2EDB">
        <w:fldChar w:fldCharType="separate"/>
      </w:r>
      <w:r w:rsidR="00EF2EDB">
        <w:rPr>
          <w:noProof/>
        </w:rPr>
        <w:t> </w:t>
      </w:r>
      <w:r w:rsidR="00EF2EDB">
        <w:rPr>
          <w:noProof/>
        </w:rPr>
        <w:t> </w:t>
      </w:r>
      <w:r w:rsidR="00EF2EDB">
        <w:rPr>
          <w:noProof/>
        </w:rPr>
        <w:t> </w:t>
      </w:r>
      <w:r w:rsidR="00EF2EDB">
        <w:rPr>
          <w:noProof/>
        </w:rPr>
        <w:t> </w:t>
      </w:r>
      <w:r w:rsidR="00EF2EDB">
        <w:rPr>
          <w:noProof/>
        </w:rPr>
        <w:t> </w:t>
      </w:r>
      <w:r w:rsidR="00EF2EDB">
        <w:fldChar w:fldCharType="end"/>
      </w:r>
    </w:p>
    <w:p w14:paraId="0F38BC29" w14:textId="77777777" w:rsidR="00DD0200" w:rsidRDefault="00DD0200" w:rsidP="00DD0200">
      <w:pPr>
        <w:pStyle w:val="Zwevend1eniveauUtrechtHoldings"/>
        <w:jc w:val="left"/>
      </w:pPr>
    </w:p>
    <w:p w14:paraId="0E9724D3" w14:textId="77777777" w:rsidR="00546804" w:rsidRDefault="00546804" w:rsidP="00DD0200">
      <w:pPr>
        <w:pStyle w:val="Zwevend1eniveauUtrechtHoldings"/>
        <w:jc w:val="left"/>
      </w:pPr>
      <w:r>
        <w:t>Has</w:t>
      </w:r>
      <w:r w:rsidR="00EF2EDB" w:rsidRPr="00B477F5">
        <w:t xml:space="preserve"> any text, sound, visual or video material </w:t>
      </w:r>
      <w:r>
        <w:t>from others been included</w:t>
      </w:r>
      <w:r w:rsidR="00EF2EDB" w:rsidRPr="00B477F5">
        <w:t>?</w:t>
      </w:r>
      <w:r w:rsidR="00DD0200" w:rsidRPr="00DD0200">
        <w:t xml:space="preserve"> </w:t>
      </w:r>
      <w:r w:rsidR="00DD0200">
        <w:fldChar w:fldCharType="begin">
          <w:ffData>
            <w:name w:val="Text23"/>
            <w:enabled/>
            <w:calcOnExit w:val="0"/>
            <w:textInput/>
          </w:ffData>
        </w:fldChar>
      </w:r>
      <w:r w:rsidR="00DD0200">
        <w:instrText xml:space="preserve"> FORMTEXT </w:instrText>
      </w:r>
      <w:r w:rsidR="00DD0200">
        <w:fldChar w:fldCharType="separate"/>
      </w:r>
      <w:r w:rsidR="00DD0200">
        <w:rPr>
          <w:noProof/>
        </w:rPr>
        <w:t> </w:t>
      </w:r>
      <w:r w:rsidR="00DD0200">
        <w:rPr>
          <w:noProof/>
        </w:rPr>
        <w:t> </w:t>
      </w:r>
      <w:r w:rsidR="00DD0200">
        <w:rPr>
          <w:noProof/>
        </w:rPr>
        <w:t> </w:t>
      </w:r>
      <w:r w:rsidR="00DD0200">
        <w:rPr>
          <w:noProof/>
        </w:rPr>
        <w:t> </w:t>
      </w:r>
      <w:r w:rsidR="00DD0200">
        <w:rPr>
          <w:noProof/>
        </w:rPr>
        <w:t> </w:t>
      </w:r>
      <w:r w:rsidR="00DD0200">
        <w:fldChar w:fldCharType="end"/>
      </w:r>
      <w:r w:rsidR="00DD0200">
        <w:t xml:space="preserve"> </w:t>
      </w:r>
    </w:p>
    <w:p w14:paraId="576C6168" w14:textId="77777777" w:rsidR="00EF2EDB" w:rsidRDefault="00382B37" w:rsidP="00DD0200">
      <w:pPr>
        <w:pStyle w:val="Zwevend1eniveauUtrechtHoldings"/>
        <w:jc w:val="left"/>
      </w:pPr>
      <w:r w:rsidRPr="00B477F5">
        <w:t>If so, please specify:</w:t>
      </w:r>
      <w:r w:rsidR="00DD0200">
        <w:t xml:space="preserve"> </w:t>
      </w:r>
      <w:r w:rsidR="00EF2EDB">
        <w:fldChar w:fldCharType="begin">
          <w:ffData>
            <w:name w:val="Text23"/>
            <w:enabled/>
            <w:calcOnExit w:val="0"/>
            <w:textInput/>
          </w:ffData>
        </w:fldChar>
      </w:r>
      <w:r w:rsidR="00EF2EDB">
        <w:instrText xml:space="preserve"> FORMTEXT </w:instrText>
      </w:r>
      <w:r w:rsidR="00EF2EDB">
        <w:fldChar w:fldCharType="separate"/>
      </w:r>
      <w:r w:rsidR="00EF2EDB">
        <w:rPr>
          <w:noProof/>
        </w:rPr>
        <w:t> </w:t>
      </w:r>
      <w:r w:rsidR="00EF2EDB">
        <w:rPr>
          <w:noProof/>
        </w:rPr>
        <w:t> </w:t>
      </w:r>
      <w:r w:rsidR="00EF2EDB">
        <w:rPr>
          <w:noProof/>
        </w:rPr>
        <w:t> </w:t>
      </w:r>
      <w:r w:rsidR="00EF2EDB">
        <w:rPr>
          <w:noProof/>
        </w:rPr>
        <w:t> </w:t>
      </w:r>
      <w:r w:rsidR="00EF2EDB">
        <w:rPr>
          <w:noProof/>
        </w:rPr>
        <w:t> </w:t>
      </w:r>
      <w:r w:rsidR="00EF2EDB">
        <w:fldChar w:fldCharType="end"/>
      </w:r>
    </w:p>
    <w:p w14:paraId="73E1B9CE" w14:textId="77777777" w:rsidR="00DD0200" w:rsidRDefault="00DD0200" w:rsidP="00EF2EDB">
      <w:pPr>
        <w:pStyle w:val="Zwevend1eniveauUtrechtHoldings"/>
        <w:jc w:val="left"/>
        <w:rPr>
          <w:highlight w:val="yellow"/>
        </w:rPr>
      </w:pPr>
    </w:p>
    <w:p w14:paraId="35A20AAC" w14:textId="77777777" w:rsidR="00DD0200" w:rsidRDefault="00EF2EDB" w:rsidP="00DD0200">
      <w:pPr>
        <w:pStyle w:val="Zwevend1eniveauUtrechtHoldings"/>
        <w:jc w:val="left"/>
      </w:pPr>
      <w:r w:rsidRPr="00B477F5">
        <w:t xml:space="preserve">Is any proprietary hardware </w:t>
      </w:r>
      <w:r w:rsidR="001F15C0" w:rsidRPr="00B477F5">
        <w:t xml:space="preserve">or software </w:t>
      </w:r>
      <w:r w:rsidRPr="00B477F5">
        <w:t>required to run the software?</w:t>
      </w:r>
      <w:r w:rsidR="00DD0200" w:rsidRPr="00DD0200">
        <w:t xml:space="preserve"> </w:t>
      </w:r>
      <w:r w:rsidR="00DD0200">
        <w:fldChar w:fldCharType="begin">
          <w:ffData>
            <w:name w:val="Text23"/>
            <w:enabled/>
            <w:calcOnExit w:val="0"/>
            <w:textInput/>
          </w:ffData>
        </w:fldChar>
      </w:r>
      <w:r w:rsidR="00DD0200">
        <w:instrText xml:space="preserve"> FORMTEXT </w:instrText>
      </w:r>
      <w:r w:rsidR="00DD0200">
        <w:fldChar w:fldCharType="separate"/>
      </w:r>
      <w:r w:rsidR="00DD0200">
        <w:rPr>
          <w:noProof/>
        </w:rPr>
        <w:t> </w:t>
      </w:r>
      <w:r w:rsidR="00DD0200">
        <w:rPr>
          <w:noProof/>
        </w:rPr>
        <w:t> </w:t>
      </w:r>
      <w:r w:rsidR="00DD0200">
        <w:rPr>
          <w:noProof/>
        </w:rPr>
        <w:t> </w:t>
      </w:r>
      <w:r w:rsidR="00DD0200">
        <w:rPr>
          <w:noProof/>
        </w:rPr>
        <w:t> </w:t>
      </w:r>
      <w:r w:rsidR="00DD0200">
        <w:rPr>
          <w:noProof/>
        </w:rPr>
        <w:t> </w:t>
      </w:r>
      <w:r w:rsidR="00DD0200">
        <w:fldChar w:fldCharType="end"/>
      </w:r>
    </w:p>
    <w:p w14:paraId="2480459F" w14:textId="77777777" w:rsidR="00EF2EDB" w:rsidRDefault="00DD0200" w:rsidP="00DD0200">
      <w:pPr>
        <w:pStyle w:val="Zwevend1eniveauUtrechtHoldings"/>
        <w:jc w:val="left"/>
      </w:pPr>
      <w:r w:rsidRPr="00B477F5">
        <w:t xml:space="preserve">If so, </w:t>
      </w:r>
      <w:r w:rsidR="00382B37" w:rsidRPr="00B477F5">
        <w:t>please specify:</w:t>
      </w:r>
      <w:r>
        <w:t xml:space="preserve"> </w:t>
      </w:r>
      <w:r w:rsidR="00EF2EDB">
        <w:fldChar w:fldCharType="begin">
          <w:ffData>
            <w:name w:val="Text23"/>
            <w:enabled/>
            <w:calcOnExit w:val="0"/>
            <w:textInput/>
          </w:ffData>
        </w:fldChar>
      </w:r>
      <w:r w:rsidR="00EF2EDB">
        <w:instrText xml:space="preserve"> FORMTEXT </w:instrText>
      </w:r>
      <w:r w:rsidR="00EF2EDB">
        <w:fldChar w:fldCharType="separate"/>
      </w:r>
      <w:r w:rsidR="00EF2EDB">
        <w:rPr>
          <w:noProof/>
        </w:rPr>
        <w:t> </w:t>
      </w:r>
      <w:r w:rsidR="00EF2EDB">
        <w:rPr>
          <w:noProof/>
        </w:rPr>
        <w:t> </w:t>
      </w:r>
      <w:r w:rsidR="00EF2EDB">
        <w:rPr>
          <w:noProof/>
        </w:rPr>
        <w:t> </w:t>
      </w:r>
      <w:r w:rsidR="00EF2EDB">
        <w:rPr>
          <w:noProof/>
        </w:rPr>
        <w:t> </w:t>
      </w:r>
      <w:r w:rsidR="00EF2EDB">
        <w:rPr>
          <w:noProof/>
        </w:rPr>
        <w:t> </w:t>
      </w:r>
      <w:r w:rsidR="00EF2EDB">
        <w:fldChar w:fldCharType="end"/>
      </w:r>
    </w:p>
    <w:p w14:paraId="67FBB622" w14:textId="77777777" w:rsidR="00EF2EDB" w:rsidRDefault="00EF2EDB" w:rsidP="000F6E40">
      <w:pPr>
        <w:pStyle w:val="BasistekstUtrechtHoldings"/>
        <w:jc w:val="left"/>
      </w:pPr>
    </w:p>
    <w:p w14:paraId="3E871A3B" w14:textId="77777777" w:rsidR="001320A6" w:rsidRDefault="001320A6" w:rsidP="000F6E40">
      <w:pPr>
        <w:pStyle w:val="BasistekstUtrechtHoldings"/>
        <w:jc w:val="left"/>
      </w:pPr>
    </w:p>
    <w:p w14:paraId="60062824" w14:textId="77777777" w:rsidR="001320A6" w:rsidRDefault="001320A6" w:rsidP="000F6E40">
      <w:pPr>
        <w:pStyle w:val="Kop1"/>
      </w:pPr>
      <w:r>
        <w:t>COMMERCIALIZATION POTENTIAL</w:t>
      </w:r>
    </w:p>
    <w:p w14:paraId="673EDDB1" w14:textId="77777777" w:rsidR="001320A6" w:rsidRDefault="001320A6" w:rsidP="000F6E40">
      <w:pPr>
        <w:pStyle w:val="BasistekstUtrechtHoldings"/>
        <w:jc w:val="left"/>
      </w:pPr>
    </w:p>
    <w:p w14:paraId="71CBCFBA" w14:textId="77777777" w:rsidR="001320A6" w:rsidRDefault="001320A6" w:rsidP="000F6E40">
      <w:pPr>
        <w:pStyle w:val="Opsommingkleineletter1eniveauUtrechtHoldings"/>
        <w:numPr>
          <w:ilvl w:val="0"/>
          <w:numId w:val="23"/>
        </w:numPr>
        <w:jc w:val="left"/>
      </w:pPr>
      <w:r>
        <w:t>In your opinion, what kind of commercial applications could be derived from your invention and how easy/feasible would it be to bring a product to the market (i.e. high development/regulatory burden, need for third party technologies, ...)</w:t>
      </w:r>
    </w:p>
    <w:p w14:paraId="32ECF926" w14:textId="77777777" w:rsidR="001320A6" w:rsidRDefault="001320A6" w:rsidP="000F6E40">
      <w:pPr>
        <w:pStyle w:val="Zwevend1eniveauUtrechtHoldings"/>
        <w:jc w:val="left"/>
      </w:pPr>
      <w:r>
        <w:fldChar w:fldCharType="begin">
          <w:ffData>
            <w:name w:val="Text25"/>
            <w:enabled/>
            <w:calcOnExit w:val="0"/>
            <w:textInput/>
          </w:ffData>
        </w:fldChar>
      </w:r>
      <w:bookmarkStart w:id="27" w:name="Text25"/>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bookmarkEnd w:id="27"/>
    </w:p>
    <w:p w14:paraId="481EF3E8" w14:textId="77777777" w:rsidR="001320A6" w:rsidRDefault="001320A6" w:rsidP="000F6E40">
      <w:pPr>
        <w:pStyle w:val="BasistekstUtrechtHoldings"/>
        <w:jc w:val="left"/>
      </w:pPr>
    </w:p>
    <w:p w14:paraId="667FE199" w14:textId="77777777" w:rsidR="001320A6" w:rsidRDefault="001320A6" w:rsidP="000F6E40">
      <w:pPr>
        <w:pStyle w:val="Opsommingkleineletter1eniveauUtrechtHoldings"/>
        <w:jc w:val="left"/>
      </w:pPr>
      <w:r>
        <w:t>Which companies could be interested in your invention?</w:t>
      </w:r>
    </w:p>
    <w:p w14:paraId="52FE8E03" w14:textId="77777777" w:rsidR="001320A6" w:rsidRDefault="001320A6" w:rsidP="000F6E40">
      <w:pPr>
        <w:pStyle w:val="Zwevend1eniveauUtrechtHoldings"/>
        <w:jc w:val="left"/>
      </w:pPr>
      <w:r>
        <w:fldChar w:fldCharType="begin">
          <w:ffData>
            <w:name w:val="Text26"/>
            <w:enabled/>
            <w:calcOnExit w:val="0"/>
            <w:textInput/>
          </w:ffData>
        </w:fldChar>
      </w:r>
      <w:bookmarkStart w:id="28" w:name="Text26"/>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bookmarkEnd w:id="28"/>
    </w:p>
    <w:p w14:paraId="0A9AE45B" w14:textId="77777777" w:rsidR="001320A6" w:rsidRDefault="001320A6" w:rsidP="000F6E40">
      <w:pPr>
        <w:pStyle w:val="BasistekstUtrechtHoldings"/>
        <w:jc w:val="left"/>
      </w:pPr>
    </w:p>
    <w:p w14:paraId="733733AC" w14:textId="77777777" w:rsidR="001320A6" w:rsidRDefault="001320A6" w:rsidP="000F6E40">
      <w:pPr>
        <w:pStyle w:val="BasistekstUtrechtHoldings"/>
        <w:jc w:val="left"/>
      </w:pPr>
    </w:p>
    <w:p w14:paraId="27C64BAA" w14:textId="77777777" w:rsidR="001320A6" w:rsidRDefault="001320A6" w:rsidP="000F6E40">
      <w:pPr>
        <w:pStyle w:val="Kop1"/>
      </w:pPr>
      <w:r>
        <w:t>AUTHORSHIP/COPYRIGHT</w:t>
      </w:r>
    </w:p>
    <w:p w14:paraId="7D518E19" w14:textId="77777777" w:rsidR="001320A6" w:rsidRDefault="001320A6" w:rsidP="000F6E40">
      <w:pPr>
        <w:pStyle w:val="BasistekstUtrechtHoldings"/>
        <w:jc w:val="left"/>
      </w:pPr>
    </w:p>
    <w:p w14:paraId="3CC55104" w14:textId="77777777" w:rsidR="001320A6" w:rsidRDefault="001320A6" w:rsidP="000F6E40">
      <w:pPr>
        <w:pStyle w:val="Opsommingkleineletter1eniveauUtrechtHoldings"/>
        <w:numPr>
          <w:ilvl w:val="0"/>
          <w:numId w:val="24"/>
        </w:numPr>
        <w:jc w:val="left"/>
      </w:pPr>
      <w:r>
        <w:t xml:space="preserve">Is there any expression of this invention through software? </w:t>
      </w:r>
    </w:p>
    <w:p w14:paraId="78C1CAB6" w14:textId="77777777" w:rsidR="001320A6" w:rsidRDefault="001320A6" w:rsidP="000F6E40">
      <w:pPr>
        <w:pStyle w:val="Zwevend1eniveauUtrechtHoldings"/>
        <w:jc w:val="left"/>
      </w:pPr>
      <w:r>
        <w:fldChar w:fldCharType="begin">
          <w:ffData>
            <w:name w:val="Dropdown2"/>
            <w:enabled/>
            <w:calcOnExit w:val="0"/>
            <w:ddList>
              <w:listEntry w:val="      "/>
              <w:listEntry w:val="Yes"/>
              <w:listEntry w:val="No"/>
              <w:listEntry w:val="N.A."/>
            </w:ddList>
          </w:ffData>
        </w:fldChar>
      </w:r>
      <w:r>
        <w:instrText xml:space="preserve"> FORMDROPDOWN </w:instrText>
      </w:r>
      <w:r>
        <w:fldChar w:fldCharType="end"/>
      </w:r>
    </w:p>
    <w:p w14:paraId="3D8A942A" w14:textId="77777777" w:rsidR="001320A6" w:rsidRDefault="001320A6" w:rsidP="000F6E40">
      <w:pPr>
        <w:pStyle w:val="BasistekstUtrechtHoldings"/>
        <w:jc w:val="left"/>
      </w:pPr>
    </w:p>
    <w:p w14:paraId="0862E667" w14:textId="77777777" w:rsidR="001320A6" w:rsidRDefault="00C6333B" w:rsidP="000F6E40">
      <w:pPr>
        <w:pStyle w:val="Opsommingkleineletter1eniveauUtrechtHoldings"/>
        <w:jc w:val="left"/>
      </w:pPr>
      <w:r>
        <w:t>What is the purpose</w:t>
      </w:r>
      <w:r w:rsidR="00DD0200">
        <w:t xml:space="preserve"> </w:t>
      </w:r>
      <w:r w:rsidR="001320A6">
        <w:t>of the software (e.g. proof of concept, demonstration of invention, prototype, fully functional end user version)?</w:t>
      </w:r>
    </w:p>
    <w:p w14:paraId="552DBA69" w14:textId="77777777" w:rsidR="001320A6" w:rsidRDefault="001320A6" w:rsidP="000F6E40">
      <w:pPr>
        <w:pStyle w:val="Zwevend1eniveauUtrechtHoldings"/>
        <w:jc w:val="left"/>
      </w:pPr>
      <w:r>
        <w:fldChar w:fldCharType="begin">
          <w:ffData>
            <w:name w:val="Text28"/>
            <w:enabled/>
            <w:calcOnExit w:val="0"/>
            <w:textInput/>
          </w:ffData>
        </w:fldChar>
      </w:r>
      <w:bookmarkStart w:id="29" w:name="Text28"/>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bookmarkEnd w:id="29"/>
    </w:p>
    <w:p w14:paraId="56552270" w14:textId="77777777" w:rsidR="001320A6" w:rsidRDefault="001320A6" w:rsidP="000F6E40">
      <w:pPr>
        <w:pStyle w:val="BasistekstUtrechtHoldings"/>
        <w:jc w:val="left"/>
      </w:pPr>
    </w:p>
    <w:p w14:paraId="1B1709CB" w14:textId="77777777" w:rsidR="001320A6" w:rsidRDefault="001320A6" w:rsidP="000F6E40">
      <w:pPr>
        <w:pStyle w:val="Opsommingkleineletter1eniveauUtrechtHoldings"/>
        <w:jc w:val="left"/>
      </w:pPr>
      <w:r>
        <w:t>Is the software a derivative or improvement of any existing source code? If so which?</w:t>
      </w:r>
    </w:p>
    <w:p w14:paraId="5DDF61D3" w14:textId="77777777" w:rsidR="001320A6" w:rsidRDefault="001320A6" w:rsidP="000F6E40">
      <w:pPr>
        <w:pStyle w:val="Zwevend1eniveauUtrechtHoldings"/>
        <w:jc w:val="left"/>
      </w:pPr>
      <w:r>
        <w:fldChar w:fldCharType="begin">
          <w:ffData>
            <w:name w:val=""/>
            <w:enabled/>
            <w:calcOnExit w:val="0"/>
            <w:ddList>
              <w:listEntry w:val="      "/>
              <w:listEntry w:val="Yes"/>
              <w:listEntry w:val="No"/>
              <w:listEntry w:val="N.A."/>
            </w:ddList>
          </w:ffData>
        </w:fldChar>
      </w:r>
      <w:r>
        <w:instrText xml:space="preserve"> FORMDROPDOWN </w:instrText>
      </w:r>
      <w:r>
        <w:fldChar w:fldCharType="end"/>
      </w:r>
      <w:r>
        <w:t xml:space="preserve">, if so please explain: </w:t>
      </w:r>
      <w:r>
        <w:fldChar w:fldCharType="begin">
          <w:ffData>
            <w:name w:val="Text29"/>
            <w:enabled/>
            <w:calcOnExit w:val="0"/>
            <w:textInput/>
          </w:ffData>
        </w:fldChar>
      </w:r>
      <w:bookmarkStart w:id="30" w:name="Text29"/>
      <w:r>
        <w:instrText xml:space="preserve"> FORMTEXT </w:instrText>
      </w:r>
      <w:r>
        <w:fldChar w:fldCharType="separate"/>
      </w:r>
      <w:r w:rsidR="00F20D20">
        <w:rPr>
          <w:noProof/>
        </w:rPr>
        <w:t> </w:t>
      </w:r>
      <w:r w:rsidR="00F20D20">
        <w:rPr>
          <w:noProof/>
        </w:rPr>
        <w:t> </w:t>
      </w:r>
      <w:r w:rsidR="00F20D20">
        <w:rPr>
          <w:noProof/>
        </w:rPr>
        <w:t> </w:t>
      </w:r>
      <w:r w:rsidR="00F20D20">
        <w:rPr>
          <w:noProof/>
        </w:rPr>
        <w:t> </w:t>
      </w:r>
      <w:r w:rsidR="00F20D20">
        <w:rPr>
          <w:noProof/>
        </w:rPr>
        <w:t> </w:t>
      </w:r>
      <w:r>
        <w:fldChar w:fldCharType="end"/>
      </w:r>
      <w:bookmarkEnd w:id="30"/>
    </w:p>
    <w:p w14:paraId="5DB8B484" w14:textId="77777777" w:rsidR="001320A6" w:rsidRDefault="001320A6" w:rsidP="000F6E40">
      <w:pPr>
        <w:pStyle w:val="BasistekstUtrechtHoldings"/>
        <w:jc w:val="left"/>
      </w:pPr>
    </w:p>
    <w:p w14:paraId="11F21621" w14:textId="77777777" w:rsidR="00DD0200" w:rsidRPr="00B477F5" w:rsidRDefault="00DD0200" w:rsidP="00DD0200">
      <w:pPr>
        <w:pStyle w:val="Opsommingkleineletter1eniveauUtrechtHoldings"/>
        <w:numPr>
          <w:ilvl w:val="0"/>
          <w:numId w:val="21"/>
        </w:numPr>
        <w:jc w:val="left"/>
      </w:pPr>
      <w:r w:rsidRPr="00B477F5">
        <w:t xml:space="preserve">Who holds copyrights of the software? </w:t>
      </w:r>
    </w:p>
    <w:p w14:paraId="0F47B23A" w14:textId="77777777" w:rsidR="00C6333B" w:rsidRDefault="00C6333B" w:rsidP="00C6333B">
      <w:pPr>
        <w:pStyle w:val="Zwevend1eniveauUtrechtHoldings"/>
        <w:jc w:val="lef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8D246D" w14:textId="77777777" w:rsidR="00DD0200" w:rsidRDefault="00DD0200" w:rsidP="00DD0200">
      <w:pPr>
        <w:pStyle w:val="Zwevend1eniveauUtrechtHoldings"/>
        <w:jc w:val="left"/>
      </w:pPr>
    </w:p>
    <w:p w14:paraId="5DBB3CC4" w14:textId="77777777" w:rsidR="00293A24" w:rsidRDefault="00293A24" w:rsidP="00293A24">
      <w:pPr>
        <w:pStyle w:val="Kop1"/>
      </w:pPr>
      <w:r>
        <w:lastRenderedPageBreak/>
        <w:t>DECLARATION</w:t>
      </w:r>
    </w:p>
    <w:p w14:paraId="73171CDE" w14:textId="77777777" w:rsidR="00293A24" w:rsidRDefault="00293A24" w:rsidP="00293A24">
      <w:pPr>
        <w:pStyle w:val="BasistekstUtrechtHoldings"/>
        <w:keepNext/>
        <w:jc w:val="left"/>
      </w:pPr>
    </w:p>
    <w:p w14:paraId="58BB5F8B" w14:textId="77777777" w:rsidR="001320A6" w:rsidRDefault="00293A24" w:rsidP="00293A24">
      <w:pPr>
        <w:pStyle w:val="BasistekstUtrechtHoldings"/>
        <w:keepNext/>
        <w:jc w:val="left"/>
      </w:pPr>
      <w:r>
        <w:t>The Inventor(s), hereby declare that each believes to be the original, first, and sole inventor (if only one inventor is named below) or an original, first, and joint inventor (if plural inventors are named below) of the subject matter which is described and for which a patent may be sought.</w:t>
      </w:r>
    </w:p>
    <w:p w14:paraId="274D2ABE" w14:textId="77777777" w:rsidR="00293A24" w:rsidRDefault="00293A24" w:rsidP="00293A24">
      <w:pPr>
        <w:pStyle w:val="BasistekstUtrechtHoldings"/>
        <w:keepNext/>
        <w:jc w:val="left"/>
      </w:pPr>
    </w:p>
    <w:p w14:paraId="566D8D4B" w14:textId="77777777" w:rsidR="001320A6" w:rsidRDefault="001320A6" w:rsidP="000F6E40">
      <w:pPr>
        <w:pStyle w:val="Kop1"/>
      </w:pPr>
      <w:r>
        <w:t>SIGNATURES</w:t>
      </w:r>
    </w:p>
    <w:p w14:paraId="43D26105" w14:textId="77777777" w:rsidR="001320A6" w:rsidRDefault="001320A6" w:rsidP="000F6E40">
      <w:pPr>
        <w:pStyle w:val="BasistekstUtrechtHoldings"/>
        <w:jc w:val="left"/>
      </w:pPr>
    </w:p>
    <w:p w14:paraId="78E0D06F" w14:textId="77777777" w:rsidR="001320A6" w:rsidRDefault="001320A6" w:rsidP="000F6E40">
      <w:pPr>
        <w:pStyle w:val="BasistekstUtrechtHoldings"/>
        <w:jc w:val="left"/>
      </w:pPr>
      <w:r>
        <w:t>Signing this document indicates that (a) the Invention Disclosure Form is complete and accurate, and (b) the inventors recognize that commercialization of their invention will require a commitment of their time towards technology assessment, patenting and commercialization processes.</w:t>
      </w:r>
    </w:p>
    <w:p w14:paraId="63A9276F" w14:textId="77777777" w:rsidR="001320A6" w:rsidRDefault="001320A6" w:rsidP="000F6E40">
      <w:pPr>
        <w:pStyle w:val="BasistekstUtrechtHoldings"/>
        <w:jc w:val="left"/>
      </w:pPr>
    </w:p>
    <w:p w14:paraId="6B5AC9ED" w14:textId="77777777" w:rsidR="001320A6" w:rsidRDefault="001320A6" w:rsidP="000F6E40">
      <w:pPr>
        <w:pStyle w:val="BasistekstUtrechtHoldings"/>
        <w:jc w:val="left"/>
      </w:pPr>
      <w:r>
        <w:t>Signatures of Inventors (NOTE: all inventors must sign here)</w:t>
      </w:r>
    </w:p>
    <w:p w14:paraId="15018BED" w14:textId="77777777" w:rsidR="001320A6" w:rsidRDefault="001320A6" w:rsidP="000F6E40">
      <w:pPr>
        <w:pStyle w:val="BasistekstUtrechtHoldings"/>
        <w:jc w:val="left"/>
      </w:pPr>
    </w:p>
    <w:tbl>
      <w:tblPr>
        <w:tblW w:w="9280" w:type="dxa"/>
        <w:tblLayout w:type="fixed"/>
        <w:tblCellMar>
          <w:left w:w="0" w:type="dxa"/>
          <w:right w:w="0" w:type="dxa"/>
        </w:tblCellMar>
        <w:tblLook w:val="01E0" w:firstRow="1" w:lastRow="1" w:firstColumn="1" w:lastColumn="1" w:noHBand="0" w:noVBand="0"/>
      </w:tblPr>
      <w:tblGrid>
        <w:gridCol w:w="4640"/>
        <w:gridCol w:w="4640"/>
      </w:tblGrid>
      <w:tr w:rsidR="001320A6" w:rsidRPr="00687D10" w14:paraId="5200B86D" w14:textId="77777777" w:rsidTr="009E6A3D">
        <w:tc>
          <w:tcPr>
            <w:tcW w:w="4640" w:type="dxa"/>
          </w:tcPr>
          <w:p w14:paraId="7761BC44" w14:textId="77777777" w:rsidR="001320A6" w:rsidRPr="00687D10" w:rsidRDefault="008E2E0A" w:rsidP="009E6A3D">
            <w:pPr>
              <w:pStyle w:val="BasistekstvetUtrechtHoldings"/>
              <w:jc w:val="left"/>
            </w:pPr>
            <w:r>
              <w:t>Inventor 1</w:t>
            </w:r>
          </w:p>
          <w:p w14:paraId="7B806D3E" w14:textId="77777777" w:rsidR="001320A6" w:rsidRPr="00687D10" w:rsidRDefault="001320A6" w:rsidP="009E6A3D">
            <w:pPr>
              <w:pStyle w:val="BasistekstvetUtrechtHoldings"/>
              <w:jc w:val="left"/>
            </w:pPr>
          </w:p>
          <w:p w14:paraId="08EBDD23" w14:textId="77777777" w:rsidR="001320A6" w:rsidRPr="00687D10" w:rsidRDefault="001320A6" w:rsidP="009E6A3D">
            <w:pPr>
              <w:pStyle w:val="BasistekstvetUtrechtHoldings"/>
              <w:jc w:val="left"/>
            </w:pPr>
          </w:p>
          <w:p w14:paraId="5B8F33B2" w14:textId="77777777" w:rsidR="001320A6" w:rsidRPr="00687D10" w:rsidRDefault="001320A6" w:rsidP="009E6A3D">
            <w:pPr>
              <w:pStyle w:val="BasistekstvetUtrechtHoldings"/>
              <w:jc w:val="left"/>
            </w:pPr>
          </w:p>
          <w:p w14:paraId="1FBF2568" w14:textId="77777777" w:rsidR="001320A6" w:rsidRPr="00687D10" w:rsidRDefault="001320A6" w:rsidP="009E6A3D">
            <w:pPr>
              <w:pStyle w:val="BasistekstvetUtrechtHoldings"/>
              <w:jc w:val="left"/>
            </w:pPr>
          </w:p>
          <w:p w14:paraId="030AD649" w14:textId="77777777" w:rsidR="001320A6" w:rsidRPr="00687D10" w:rsidRDefault="00687D10" w:rsidP="009E6A3D">
            <w:pPr>
              <w:pStyle w:val="StreepInventorennaamUtrechtHoldings"/>
              <w:jc w:val="left"/>
            </w:pPr>
            <w:r w:rsidRPr="00687D10">
              <w:tab/>
            </w:r>
            <w:r w:rsidRPr="00687D10">
              <w:tab/>
            </w:r>
            <w:r w:rsidRPr="00687D10">
              <w:tab/>
            </w:r>
            <w:r w:rsidRPr="00687D10">
              <w:tab/>
            </w:r>
            <w:r w:rsidRPr="00687D10">
              <w:tab/>
            </w:r>
          </w:p>
          <w:p w14:paraId="51CB5748" w14:textId="77777777" w:rsidR="001320A6" w:rsidRPr="00687D10" w:rsidRDefault="001320A6" w:rsidP="009E6A3D">
            <w:pPr>
              <w:pStyle w:val="BasistekstvetUtrechtHoldings"/>
              <w:jc w:val="left"/>
            </w:pPr>
            <w:r w:rsidRPr="00687D10">
              <w:t>Name:</w:t>
            </w:r>
            <w:r w:rsidR="00D03543">
              <w:t xml:space="preserve"> </w:t>
            </w:r>
            <w:r w:rsidR="00D03543">
              <w:fldChar w:fldCharType="begin"/>
            </w:r>
            <w:r w:rsidR="00D03543">
              <w:instrText xml:space="preserve"> REF  NameInventor1 </w:instrText>
            </w:r>
            <w:r w:rsidR="00D03543">
              <w:fldChar w:fldCharType="separate"/>
            </w:r>
            <w:r w:rsidR="008978A4">
              <w:rPr>
                <w:noProof/>
              </w:rPr>
              <w:t xml:space="preserve">     </w:t>
            </w:r>
            <w:r w:rsidR="00D03543">
              <w:fldChar w:fldCharType="end"/>
            </w:r>
          </w:p>
          <w:p w14:paraId="00E037CF" w14:textId="77777777" w:rsidR="001320A6" w:rsidRPr="00687D10" w:rsidRDefault="001320A6" w:rsidP="009E6A3D">
            <w:pPr>
              <w:pStyle w:val="BasistekstvetUtrechtHoldings"/>
              <w:jc w:val="left"/>
            </w:pPr>
          </w:p>
          <w:p w14:paraId="34C9B1BA" w14:textId="77777777" w:rsidR="001320A6" w:rsidRPr="00687D10" w:rsidRDefault="001320A6" w:rsidP="009E6A3D">
            <w:pPr>
              <w:pStyle w:val="BasistekstvetUtrechtHoldings"/>
              <w:jc w:val="left"/>
            </w:pPr>
            <w:r w:rsidRPr="00687D10">
              <w:t>Date:</w:t>
            </w:r>
          </w:p>
          <w:p w14:paraId="38B408E2" w14:textId="77777777" w:rsidR="001320A6" w:rsidRPr="00687D10" w:rsidRDefault="001320A6" w:rsidP="009E6A3D">
            <w:pPr>
              <w:pStyle w:val="BasistekstvetUtrechtHoldings"/>
              <w:jc w:val="left"/>
            </w:pPr>
          </w:p>
        </w:tc>
        <w:tc>
          <w:tcPr>
            <w:tcW w:w="4640" w:type="dxa"/>
          </w:tcPr>
          <w:p w14:paraId="6DC5A30C" w14:textId="77777777" w:rsidR="008E2E0A" w:rsidRPr="00687D10" w:rsidRDefault="008E2E0A" w:rsidP="009E6A3D">
            <w:pPr>
              <w:pStyle w:val="BasistekstvetUtrechtHoldings"/>
              <w:jc w:val="left"/>
            </w:pPr>
            <w:r>
              <w:t>Inventor 2</w:t>
            </w:r>
          </w:p>
          <w:p w14:paraId="520CFCE4" w14:textId="77777777" w:rsidR="001320A6" w:rsidRPr="00687D10" w:rsidRDefault="001320A6" w:rsidP="009E6A3D">
            <w:pPr>
              <w:pStyle w:val="BasistekstvetUtrechtHoldings"/>
              <w:jc w:val="left"/>
            </w:pPr>
          </w:p>
          <w:p w14:paraId="574EA8A5" w14:textId="77777777" w:rsidR="001320A6" w:rsidRPr="00687D10" w:rsidRDefault="001320A6" w:rsidP="009E6A3D">
            <w:pPr>
              <w:pStyle w:val="BasistekstvetUtrechtHoldings"/>
              <w:jc w:val="left"/>
            </w:pPr>
          </w:p>
          <w:p w14:paraId="7FA89868" w14:textId="77777777" w:rsidR="001320A6" w:rsidRPr="00687D10" w:rsidRDefault="001320A6" w:rsidP="009E6A3D">
            <w:pPr>
              <w:pStyle w:val="BasistekstvetUtrechtHoldings"/>
              <w:jc w:val="left"/>
            </w:pPr>
          </w:p>
          <w:p w14:paraId="01EBBF27" w14:textId="77777777" w:rsidR="001320A6" w:rsidRPr="00687D10" w:rsidRDefault="001320A6" w:rsidP="009E6A3D">
            <w:pPr>
              <w:pStyle w:val="BasistekstvetUtrechtHoldings"/>
              <w:jc w:val="left"/>
            </w:pPr>
          </w:p>
          <w:p w14:paraId="4C10E7E6" w14:textId="77777777" w:rsidR="001320A6" w:rsidRPr="00687D10" w:rsidRDefault="001320A6" w:rsidP="009E6A3D">
            <w:pPr>
              <w:pStyle w:val="StreepInventorennaamUtrechtHoldings"/>
              <w:jc w:val="left"/>
            </w:pPr>
            <w:r w:rsidRPr="00687D10">
              <w:tab/>
            </w:r>
            <w:r w:rsidRPr="00687D10">
              <w:tab/>
            </w:r>
            <w:r w:rsidRPr="00687D10">
              <w:tab/>
            </w:r>
            <w:r w:rsidRPr="00687D10">
              <w:tab/>
            </w:r>
            <w:r w:rsidRPr="00687D10">
              <w:tab/>
            </w:r>
          </w:p>
          <w:p w14:paraId="3F9D4D41" w14:textId="77777777" w:rsidR="001320A6" w:rsidRPr="00687D10" w:rsidRDefault="001320A6" w:rsidP="009E6A3D">
            <w:pPr>
              <w:pStyle w:val="BasistekstvetUtrechtHoldings"/>
              <w:jc w:val="left"/>
            </w:pPr>
            <w:r w:rsidRPr="00687D10">
              <w:t>Name:</w:t>
            </w:r>
            <w:r w:rsidR="00D03543">
              <w:t xml:space="preserve"> </w:t>
            </w:r>
            <w:r w:rsidR="00D03543">
              <w:fldChar w:fldCharType="begin"/>
            </w:r>
            <w:r w:rsidR="00D03543">
              <w:instrText xml:space="preserve"> REF  NameInventor2 </w:instrText>
            </w:r>
            <w:r w:rsidR="00D03543">
              <w:fldChar w:fldCharType="separate"/>
            </w:r>
            <w:r w:rsidR="008978A4">
              <w:rPr>
                <w:noProof/>
              </w:rPr>
              <w:t xml:space="preserve">     </w:t>
            </w:r>
            <w:r w:rsidR="00D03543">
              <w:fldChar w:fldCharType="end"/>
            </w:r>
          </w:p>
          <w:p w14:paraId="10A99A45" w14:textId="77777777" w:rsidR="001320A6" w:rsidRPr="00687D10" w:rsidRDefault="001320A6" w:rsidP="009E6A3D">
            <w:pPr>
              <w:pStyle w:val="BasistekstvetUtrechtHoldings"/>
              <w:jc w:val="left"/>
            </w:pPr>
          </w:p>
          <w:p w14:paraId="559012DF" w14:textId="77777777" w:rsidR="001320A6" w:rsidRPr="00687D10" w:rsidRDefault="001320A6" w:rsidP="009E6A3D">
            <w:pPr>
              <w:pStyle w:val="BasistekstvetUtrechtHoldings"/>
              <w:jc w:val="left"/>
            </w:pPr>
            <w:r w:rsidRPr="00687D10">
              <w:t>Date:</w:t>
            </w:r>
          </w:p>
          <w:p w14:paraId="1330CBA2" w14:textId="77777777" w:rsidR="001320A6" w:rsidRPr="00687D10" w:rsidRDefault="001320A6" w:rsidP="009E6A3D">
            <w:pPr>
              <w:pStyle w:val="BasistekstvetUtrechtHoldings"/>
              <w:jc w:val="left"/>
            </w:pPr>
          </w:p>
        </w:tc>
      </w:tr>
      <w:tr w:rsidR="001320A6" w:rsidRPr="00687D10" w14:paraId="3BF52F48" w14:textId="77777777" w:rsidTr="009E6A3D">
        <w:tc>
          <w:tcPr>
            <w:tcW w:w="4640" w:type="dxa"/>
          </w:tcPr>
          <w:p w14:paraId="00B01EBE" w14:textId="77777777" w:rsidR="008E2E0A" w:rsidRPr="00687D10" w:rsidRDefault="008E2E0A" w:rsidP="009E6A3D">
            <w:pPr>
              <w:pStyle w:val="BasistekstvetUtrechtHoldings"/>
              <w:jc w:val="left"/>
            </w:pPr>
            <w:r>
              <w:t>Inventor 3</w:t>
            </w:r>
          </w:p>
          <w:p w14:paraId="7F981D23" w14:textId="77777777" w:rsidR="00A94A14" w:rsidRPr="00687D10" w:rsidRDefault="00A94A14" w:rsidP="009E6A3D">
            <w:pPr>
              <w:pStyle w:val="BasistekstvetUtrechtHoldings"/>
              <w:jc w:val="left"/>
            </w:pPr>
          </w:p>
          <w:p w14:paraId="09A2B7D0" w14:textId="77777777" w:rsidR="001320A6" w:rsidRPr="00687D10" w:rsidRDefault="001320A6" w:rsidP="009E6A3D">
            <w:pPr>
              <w:pStyle w:val="BasistekstvetUtrechtHoldings"/>
              <w:jc w:val="left"/>
            </w:pPr>
          </w:p>
          <w:p w14:paraId="42725B63" w14:textId="77777777" w:rsidR="001320A6" w:rsidRPr="00687D10" w:rsidRDefault="001320A6" w:rsidP="009E6A3D">
            <w:pPr>
              <w:pStyle w:val="BasistekstvetUtrechtHoldings"/>
              <w:jc w:val="left"/>
            </w:pPr>
          </w:p>
          <w:p w14:paraId="3828C0FA" w14:textId="77777777" w:rsidR="001320A6" w:rsidRPr="00687D10" w:rsidRDefault="001320A6" w:rsidP="009E6A3D">
            <w:pPr>
              <w:pStyle w:val="BasistekstvetUtrechtHoldings"/>
              <w:jc w:val="left"/>
            </w:pPr>
          </w:p>
          <w:p w14:paraId="0E8012C3" w14:textId="77777777" w:rsidR="001320A6" w:rsidRPr="00687D10" w:rsidRDefault="001320A6" w:rsidP="009E6A3D">
            <w:pPr>
              <w:pStyle w:val="StreepInventorennaamUtrechtHoldings"/>
              <w:jc w:val="left"/>
            </w:pPr>
            <w:r w:rsidRPr="00687D10">
              <w:tab/>
            </w:r>
            <w:r w:rsidRPr="00687D10">
              <w:tab/>
            </w:r>
            <w:r w:rsidRPr="00687D10">
              <w:tab/>
            </w:r>
            <w:r w:rsidRPr="00687D10">
              <w:tab/>
            </w:r>
            <w:r w:rsidRPr="00687D10">
              <w:tab/>
            </w:r>
          </w:p>
          <w:p w14:paraId="625C7172" w14:textId="77777777" w:rsidR="001320A6" w:rsidRPr="00687D10" w:rsidRDefault="001320A6" w:rsidP="009E6A3D">
            <w:pPr>
              <w:pStyle w:val="BasistekstvetUtrechtHoldings"/>
              <w:jc w:val="left"/>
            </w:pPr>
            <w:r w:rsidRPr="00687D10">
              <w:t>Name:</w:t>
            </w:r>
            <w:r w:rsidR="00D03543">
              <w:t xml:space="preserve"> </w:t>
            </w:r>
            <w:r w:rsidR="00D03543">
              <w:fldChar w:fldCharType="begin"/>
            </w:r>
            <w:r w:rsidR="00D03543">
              <w:instrText xml:space="preserve"> REF  NameInventor3 </w:instrText>
            </w:r>
            <w:r w:rsidR="00D03543">
              <w:fldChar w:fldCharType="separate"/>
            </w:r>
            <w:r w:rsidR="008978A4">
              <w:rPr>
                <w:noProof/>
              </w:rPr>
              <w:t xml:space="preserve">     </w:t>
            </w:r>
            <w:r w:rsidR="00D03543">
              <w:fldChar w:fldCharType="end"/>
            </w:r>
          </w:p>
          <w:p w14:paraId="0F78FB82" w14:textId="77777777" w:rsidR="001320A6" w:rsidRPr="00687D10" w:rsidRDefault="001320A6" w:rsidP="009E6A3D">
            <w:pPr>
              <w:pStyle w:val="BasistekstvetUtrechtHoldings"/>
              <w:jc w:val="left"/>
            </w:pPr>
          </w:p>
          <w:p w14:paraId="2F555C94" w14:textId="77777777" w:rsidR="001320A6" w:rsidRPr="00687D10" w:rsidRDefault="001320A6" w:rsidP="009E6A3D">
            <w:pPr>
              <w:pStyle w:val="BasistekstvetUtrechtHoldings"/>
              <w:jc w:val="left"/>
            </w:pPr>
            <w:r w:rsidRPr="00687D10">
              <w:t>Date:</w:t>
            </w:r>
          </w:p>
        </w:tc>
        <w:tc>
          <w:tcPr>
            <w:tcW w:w="4640" w:type="dxa"/>
          </w:tcPr>
          <w:p w14:paraId="78CD7600" w14:textId="77777777" w:rsidR="008E2E0A" w:rsidRPr="00687D10" w:rsidRDefault="008E2E0A" w:rsidP="009E6A3D">
            <w:pPr>
              <w:pStyle w:val="BasistekstvetUtrechtHoldings"/>
              <w:jc w:val="left"/>
            </w:pPr>
            <w:r>
              <w:t>Inventor 4</w:t>
            </w:r>
          </w:p>
          <w:p w14:paraId="7D34CED7" w14:textId="77777777" w:rsidR="00A94A14" w:rsidRPr="00687D10" w:rsidRDefault="00A94A14" w:rsidP="009E6A3D">
            <w:pPr>
              <w:pStyle w:val="BasistekstvetUtrechtHoldings"/>
              <w:jc w:val="left"/>
            </w:pPr>
          </w:p>
          <w:p w14:paraId="6DEFFD39" w14:textId="77777777" w:rsidR="001320A6" w:rsidRPr="00687D10" w:rsidRDefault="001320A6" w:rsidP="009E6A3D">
            <w:pPr>
              <w:pStyle w:val="BasistekstvetUtrechtHoldings"/>
              <w:jc w:val="left"/>
            </w:pPr>
          </w:p>
          <w:p w14:paraId="2AD25BEF" w14:textId="77777777" w:rsidR="001320A6" w:rsidRPr="00687D10" w:rsidRDefault="001320A6" w:rsidP="009E6A3D">
            <w:pPr>
              <w:pStyle w:val="BasistekstvetUtrechtHoldings"/>
              <w:jc w:val="left"/>
            </w:pPr>
          </w:p>
          <w:p w14:paraId="631DACC6" w14:textId="77777777" w:rsidR="001320A6" w:rsidRPr="00687D10" w:rsidRDefault="001320A6" w:rsidP="009E6A3D">
            <w:pPr>
              <w:pStyle w:val="BasistekstvetUtrechtHoldings"/>
              <w:jc w:val="left"/>
            </w:pPr>
          </w:p>
          <w:p w14:paraId="047A16AD" w14:textId="77777777" w:rsidR="001320A6" w:rsidRPr="00687D10" w:rsidRDefault="001320A6" w:rsidP="009E6A3D">
            <w:pPr>
              <w:pStyle w:val="StreepInventorennaamUtrechtHoldings"/>
              <w:jc w:val="left"/>
            </w:pPr>
            <w:r w:rsidRPr="00687D10">
              <w:tab/>
            </w:r>
            <w:r w:rsidRPr="00687D10">
              <w:tab/>
            </w:r>
            <w:r w:rsidRPr="00687D10">
              <w:tab/>
            </w:r>
            <w:r w:rsidRPr="00687D10">
              <w:tab/>
            </w:r>
            <w:r w:rsidRPr="00687D10">
              <w:tab/>
            </w:r>
          </w:p>
          <w:p w14:paraId="5AC4B028" w14:textId="77777777" w:rsidR="001320A6" w:rsidRPr="00687D10" w:rsidRDefault="001320A6" w:rsidP="009E6A3D">
            <w:pPr>
              <w:pStyle w:val="BasistekstvetUtrechtHoldings"/>
              <w:jc w:val="left"/>
            </w:pPr>
            <w:r w:rsidRPr="00687D10">
              <w:t>Name:</w:t>
            </w:r>
            <w:r w:rsidR="00D03543">
              <w:t xml:space="preserve"> </w:t>
            </w:r>
            <w:r w:rsidR="00D03543">
              <w:fldChar w:fldCharType="begin"/>
            </w:r>
            <w:r w:rsidR="00D03543">
              <w:instrText xml:space="preserve"> REF  NameInventor4 </w:instrText>
            </w:r>
            <w:r w:rsidR="00D03543">
              <w:fldChar w:fldCharType="separate"/>
            </w:r>
            <w:r w:rsidR="008978A4">
              <w:rPr>
                <w:noProof/>
              </w:rPr>
              <w:t xml:space="preserve">     </w:t>
            </w:r>
            <w:r w:rsidR="00D03543">
              <w:fldChar w:fldCharType="end"/>
            </w:r>
          </w:p>
          <w:p w14:paraId="46A6C90B" w14:textId="77777777" w:rsidR="001320A6" w:rsidRPr="00687D10" w:rsidRDefault="001320A6" w:rsidP="009E6A3D">
            <w:pPr>
              <w:pStyle w:val="BasistekstvetUtrechtHoldings"/>
              <w:jc w:val="left"/>
            </w:pPr>
          </w:p>
          <w:p w14:paraId="077B9506" w14:textId="77777777" w:rsidR="001320A6" w:rsidRPr="00687D10" w:rsidRDefault="001320A6" w:rsidP="009E6A3D">
            <w:pPr>
              <w:pStyle w:val="BasistekstvetUtrechtHoldings"/>
              <w:jc w:val="left"/>
            </w:pPr>
            <w:r w:rsidRPr="00687D10">
              <w:t>Date:</w:t>
            </w:r>
          </w:p>
          <w:p w14:paraId="2B10BB7B" w14:textId="77777777" w:rsidR="001320A6" w:rsidRPr="00687D10" w:rsidRDefault="001320A6" w:rsidP="009E6A3D">
            <w:pPr>
              <w:pStyle w:val="BasistekstvetUtrechtHoldings"/>
              <w:jc w:val="left"/>
            </w:pPr>
          </w:p>
        </w:tc>
      </w:tr>
      <w:tr w:rsidR="001320A6" w:rsidRPr="00687D10" w14:paraId="53D19E5C" w14:textId="77777777" w:rsidTr="009E6A3D">
        <w:tc>
          <w:tcPr>
            <w:tcW w:w="4640" w:type="dxa"/>
          </w:tcPr>
          <w:p w14:paraId="4823AF94" w14:textId="77777777" w:rsidR="008E2E0A" w:rsidRPr="00687D10" w:rsidRDefault="008E2E0A" w:rsidP="009E6A3D">
            <w:pPr>
              <w:pStyle w:val="BasistekstvetUtrechtHoldings"/>
              <w:jc w:val="left"/>
            </w:pPr>
            <w:r>
              <w:t>Inventor 5</w:t>
            </w:r>
          </w:p>
          <w:p w14:paraId="1C13931D" w14:textId="77777777" w:rsidR="00A94A14" w:rsidRPr="00687D10" w:rsidRDefault="00A94A14" w:rsidP="009E6A3D">
            <w:pPr>
              <w:pStyle w:val="BasistekstvetUtrechtHoldings"/>
              <w:jc w:val="left"/>
            </w:pPr>
          </w:p>
          <w:p w14:paraId="35FF8AEA" w14:textId="77777777" w:rsidR="001320A6" w:rsidRPr="00687D10" w:rsidRDefault="001320A6" w:rsidP="009E6A3D">
            <w:pPr>
              <w:pStyle w:val="BasistekstvetUtrechtHoldings"/>
              <w:jc w:val="left"/>
            </w:pPr>
          </w:p>
          <w:p w14:paraId="27810282" w14:textId="77777777" w:rsidR="001320A6" w:rsidRPr="00687D10" w:rsidRDefault="001320A6" w:rsidP="009E6A3D">
            <w:pPr>
              <w:pStyle w:val="BasistekstvetUtrechtHoldings"/>
              <w:jc w:val="left"/>
            </w:pPr>
          </w:p>
          <w:p w14:paraId="1B4A045A" w14:textId="77777777" w:rsidR="001320A6" w:rsidRPr="00687D10" w:rsidRDefault="001320A6" w:rsidP="009E6A3D">
            <w:pPr>
              <w:pStyle w:val="BasistekstvetUtrechtHoldings"/>
              <w:jc w:val="left"/>
            </w:pPr>
          </w:p>
          <w:p w14:paraId="0195C358" w14:textId="77777777" w:rsidR="001320A6" w:rsidRPr="00687D10" w:rsidRDefault="001320A6" w:rsidP="009E6A3D">
            <w:pPr>
              <w:pStyle w:val="StreepInventorennaamUtrechtHoldings"/>
              <w:jc w:val="left"/>
            </w:pPr>
            <w:r w:rsidRPr="00687D10">
              <w:tab/>
            </w:r>
            <w:r w:rsidRPr="00687D10">
              <w:tab/>
            </w:r>
            <w:r w:rsidRPr="00687D10">
              <w:tab/>
            </w:r>
            <w:r w:rsidRPr="00687D10">
              <w:tab/>
            </w:r>
            <w:r w:rsidRPr="00687D10">
              <w:tab/>
            </w:r>
          </w:p>
          <w:p w14:paraId="6973C7DB" w14:textId="77777777" w:rsidR="001320A6" w:rsidRPr="00687D10" w:rsidRDefault="001320A6" w:rsidP="009E6A3D">
            <w:pPr>
              <w:pStyle w:val="BasistekstvetUtrechtHoldings"/>
              <w:jc w:val="left"/>
            </w:pPr>
            <w:r w:rsidRPr="00687D10">
              <w:t>Name:</w:t>
            </w:r>
            <w:r w:rsidR="00D03543">
              <w:t xml:space="preserve"> </w:t>
            </w:r>
            <w:r w:rsidR="00D03543">
              <w:fldChar w:fldCharType="begin"/>
            </w:r>
            <w:r w:rsidR="00D03543">
              <w:instrText xml:space="preserve"> REF  NameInventor5 </w:instrText>
            </w:r>
            <w:r w:rsidR="00D03543">
              <w:fldChar w:fldCharType="separate"/>
            </w:r>
            <w:r w:rsidR="008978A4">
              <w:rPr>
                <w:noProof/>
              </w:rPr>
              <w:t xml:space="preserve">     </w:t>
            </w:r>
            <w:r w:rsidR="00D03543">
              <w:fldChar w:fldCharType="end"/>
            </w:r>
          </w:p>
          <w:p w14:paraId="19C701F1" w14:textId="77777777" w:rsidR="001320A6" w:rsidRPr="00687D10" w:rsidRDefault="001320A6" w:rsidP="009E6A3D">
            <w:pPr>
              <w:pStyle w:val="BasistekstvetUtrechtHoldings"/>
              <w:jc w:val="left"/>
            </w:pPr>
          </w:p>
          <w:p w14:paraId="02A23047" w14:textId="77777777" w:rsidR="001320A6" w:rsidRPr="00687D10" w:rsidRDefault="001320A6" w:rsidP="009E6A3D">
            <w:pPr>
              <w:pStyle w:val="BasistekstvetUtrechtHoldings"/>
              <w:jc w:val="left"/>
            </w:pPr>
            <w:r w:rsidRPr="00687D10">
              <w:t>Date:</w:t>
            </w:r>
          </w:p>
        </w:tc>
        <w:tc>
          <w:tcPr>
            <w:tcW w:w="4640" w:type="dxa"/>
          </w:tcPr>
          <w:p w14:paraId="2322D056" w14:textId="77777777" w:rsidR="008E2E0A" w:rsidRPr="00687D10" w:rsidRDefault="008E2E0A" w:rsidP="009E6A3D">
            <w:pPr>
              <w:pStyle w:val="BasistekstvetUtrechtHoldings"/>
              <w:jc w:val="left"/>
            </w:pPr>
            <w:r>
              <w:t>Inventor 6</w:t>
            </w:r>
          </w:p>
          <w:p w14:paraId="099F4419" w14:textId="77777777" w:rsidR="00A94A14" w:rsidRPr="00687D10" w:rsidRDefault="00A94A14" w:rsidP="009E6A3D">
            <w:pPr>
              <w:pStyle w:val="BasistekstvetUtrechtHoldings"/>
              <w:jc w:val="left"/>
            </w:pPr>
          </w:p>
          <w:p w14:paraId="3E0416D3" w14:textId="77777777" w:rsidR="001320A6" w:rsidRPr="00687D10" w:rsidRDefault="001320A6" w:rsidP="009E6A3D">
            <w:pPr>
              <w:pStyle w:val="BasistekstvetUtrechtHoldings"/>
              <w:jc w:val="left"/>
            </w:pPr>
          </w:p>
          <w:p w14:paraId="3DEC68C8" w14:textId="77777777" w:rsidR="001320A6" w:rsidRPr="00687D10" w:rsidRDefault="001320A6" w:rsidP="009E6A3D">
            <w:pPr>
              <w:pStyle w:val="BasistekstvetUtrechtHoldings"/>
              <w:jc w:val="left"/>
            </w:pPr>
          </w:p>
          <w:p w14:paraId="317C891D" w14:textId="77777777" w:rsidR="001320A6" w:rsidRPr="00687D10" w:rsidRDefault="001320A6" w:rsidP="009E6A3D">
            <w:pPr>
              <w:pStyle w:val="BasistekstvetUtrechtHoldings"/>
              <w:jc w:val="left"/>
            </w:pPr>
          </w:p>
          <w:p w14:paraId="11A4E9D1" w14:textId="77777777" w:rsidR="001320A6" w:rsidRPr="00687D10" w:rsidRDefault="001320A6" w:rsidP="009E6A3D">
            <w:pPr>
              <w:pStyle w:val="StreepInventorennaamUtrechtHoldings"/>
              <w:jc w:val="left"/>
            </w:pPr>
            <w:r w:rsidRPr="00687D10">
              <w:tab/>
            </w:r>
            <w:r w:rsidRPr="00687D10">
              <w:tab/>
            </w:r>
            <w:r w:rsidRPr="00687D10">
              <w:tab/>
            </w:r>
            <w:r w:rsidRPr="00687D10">
              <w:tab/>
            </w:r>
            <w:r w:rsidRPr="00687D10">
              <w:tab/>
            </w:r>
          </w:p>
          <w:p w14:paraId="7EAAA6F4" w14:textId="77777777" w:rsidR="001320A6" w:rsidRPr="00687D10" w:rsidRDefault="001320A6" w:rsidP="009E6A3D">
            <w:pPr>
              <w:pStyle w:val="BasistekstvetUtrechtHoldings"/>
              <w:jc w:val="left"/>
            </w:pPr>
            <w:r w:rsidRPr="00687D10">
              <w:t>Name:</w:t>
            </w:r>
            <w:r w:rsidR="00D03543">
              <w:t xml:space="preserve"> </w:t>
            </w:r>
            <w:r w:rsidR="00D03543">
              <w:fldChar w:fldCharType="begin"/>
            </w:r>
            <w:r w:rsidR="00D03543">
              <w:instrText xml:space="preserve"> REF  NameInventor6 </w:instrText>
            </w:r>
            <w:r w:rsidR="00D03543">
              <w:fldChar w:fldCharType="separate"/>
            </w:r>
            <w:r w:rsidR="008978A4">
              <w:rPr>
                <w:noProof/>
              </w:rPr>
              <w:t xml:space="preserve">     </w:t>
            </w:r>
            <w:r w:rsidR="00D03543">
              <w:fldChar w:fldCharType="end"/>
            </w:r>
          </w:p>
          <w:p w14:paraId="73D3C909" w14:textId="77777777" w:rsidR="001320A6" w:rsidRPr="00687D10" w:rsidRDefault="001320A6" w:rsidP="009E6A3D">
            <w:pPr>
              <w:pStyle w:val="BasistekstvetUtrechtHoldings"/>
              <w:jc w:val="left"/>
            </w:pPr>
          </w:p>
          <w:p w14:paraId="1ED45BC7" w14:textId="77777777" w:rsidR="001320A6" w:rsidRPr="00687D10" w:rsidRDefault="001320A6" w:rsidP="009E6A3D">
            <w:pPr>
              <w:pStyle w:val="BasistekstvetUtrechtHoldings"/>
              <w:jc w:val="left"/>
            </w:pPr>
            <w:r w:rsidRPr="00687D10">
              <w:t>Date:</w:t>
            </w:r>
          </w:p>
        </w:tc>
      </w:tr>
    </w:tbl>
    <w:p w14:paraId="2BB50AB0" w14:textId="77777777" w:rsidR="001320A6" w:rsidRDefault="001320A6" w:rsidP="000F6E40">
      <w:pPr>
        <w:pStyle w:val="BasistekstUtrechtHoldings"/>
        <w:jc w:val="left"/>
      </w:pPr>
    </w:p>
    <w:p w14:paraId="5B67BE8E" w14:textId="77777777" w:rsidR="001320A6" w:rsidRDefault="001320A6" w:rsidP="00293A24">
      <w:pPr>
        <w:pStyle w:val="BasistekstvetUtrechtHoldings"/>
        <w:keepNext/>
        <w:jc w:val="left"/>
      </w:pPr>
      <w:r>
        <w:lastRenderedPageBreak/>
        <w:t>HOLDING</w:t>
      </w:r>
    </w:p>
    <w:p w14:paraId="36062567" w14:textId="77777777" w:rsidR="001320A6" w:rsidRDefault="001320A6" w:rsidP="00293A24">
      <w:pPr>
        <w:pStyle w:val="BasistekstUtrechtHoldings"/>
        <w:keepNext/>
        <w:jc w:val="left"/>
      </w:pPr>
      <w:r>
        <w:t>The above confidential information was disclosed to the Holding,</w:t>
      </w:r>
    </w:p>
    <w:p w14:paraId="24D5B5C3" w14:textId="77777777" w:rsidR="001320A6" w:rsidRDefault="001320A6" w:rsidP="00293A24">
      <w:pPr>
        <w:pStyle w:val="BasistekstUtrechtHoldings"/>
        <w:keepNext/>
        <w:jc w:val="left"/>
      </w:pPr>
    </w:p>
    <w:p w14:paraId="35AACF69" w14:textId="77777777" w:rsidR="008B1618" w:rsidRDefault="008B1618" w:rsidP="00293A24">
      <w:pPr>
        <w:pStyle w:val="BasistekstUtrechtHoldings"/>
        <w:keepNext/>
        <w:jc w:val="left"/>
      </w:pPr>
    </w:p>
    <w:p w14:paraId="74E3B340" w14:textId="77777777" w:rsidR="001320A6" w:rsidRDefault="001320A6" w:rsidP="00293A24">
      <w:pPr>
        <w:pStyle w:val="BasistekstUtrechtHoldings"/>
        <w:keepNext/>
        <w:jc w:val="left"/>
      </w:pPr>
    </w:p>
    <w:p w14:paraId="5E60A2B9" w14:textId="77777777" w:rsidR="001320A6" w:rsidRDefault="001320A6" w:rsidP="00293A24">
      <w:pPr>
        <w:pStyle w:val="BasistekstUtrechtHoldings"/>
        <w:keepNext/>
        <w:jc w:val="left"/>
      </w:pPr>
    </w:p>
    <w:p w14:paraId="3C4F7271" w14:textId="77777777" w:rsidR="001320A6" w:rsidRDefault="001320A6" w:rsidP="00293A24">
      <w:pPr>
        <w:pStyle w:val="StreepInventorennaamUtrechtHoldings"/>
        <w:keepNext/>
        <w:jc w:val="left"/>
      </w:pPr>
      <w:r>
        <w:tab/>
      </w:r>
      <w:r>
        <w:tab/>
      </w:r>
      <w:r>
        <w:tab/>
      </w:r>
      <w:r>
        <w:tab/>
      </w:r>
      <w:r>
        <w:tab/>
      </w:r>
    </w:p>
    <w:p w14:paraId="4EE62DB8" w14:textId="77777777" w:rsidR="001320A6" w:rsidRDefault="001320A6" w:rsidP="00293A24">
      <w:pPr>
        <w:pStyle w:val="BasistekstUtrechtHoldings"/>
        <w:keepNext/>
        <w:jc w:val="left"/>
      </w:pPr>
      <w:r>
        <w:t>Name:</w:t>
      </w:r>
    </w:p>
    <w:p w14:paraId="6F74CF6C" w14:textId="77777777" w:rsidR="001320A6" w:rsidRDefault="001320A6" w:rsidP="00293A24">
      <w:pPr>
        <w:pStyle w:val="BasistekstUtrechtHoldings"/>
        <w:keepNext/>
        <w:jc w:val="left"/>
      </w:pPr>
    </w:p>
    <w:p w14:paraId="6F464B6E" w14:textId="77777777" w:rsidR="001320A6" w:rsidRDefault="001320A6" w:rsidP="00293A24">
      <w:pPr>
        <w:pStyle w:val="BasistekstUtrechtHoldings"/>
        <w:keepNext/>
        <w:jc w:val="left"/>
      </w:pPr>
      <w:r>
        <w:t>Date:</w:t>
      </w:r>
    </w:p>
    <w:sectPr w:rsidR="001320A6" w:rsidSect="0092178D">
      <w:type w:val="continuous"/>
      <w:pgSz w:w="11906" w:h="16838" w:code="9"/>
      <w:pgMar w:top="1701" w:right="1304" w:bottom="1247" w:left="130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25CC" w14:textId="77777777" w:rsidR="009D6F04" w:rsidRDefault="009D6F04">
      <w:r>
        <w:separator/>
      </w:r>
    </w:p>
  </w:endnote>
  <w:endnote w:type="continuationSeparator" w:id="0">
    <w:p w14:paraId="0383EE17" w14:textId="77777777" w:rsidR="009D6F04" w:rsidRDefault="009D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5F5D" w14:textId="77777777" w:rsidR="00F03EA4" w:rsidRDefault="00F03EA4" w:rsidP="008B1618">
    <w:pPr>
      <w:pStyle w:val="PaginanummerUtrechtHoldings"/>
    </w:pPr>
    <w:r>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noProof/>
        <w:sz w:val="18"/>
      </w:rPr>
      <w:t>8</w:t>
    </w:r>
    <w:r>
      <w:rPr>
        <w:rStyle w:val="Paginanummer"/>
        <w:sz w:val="18"/>
      </w:rPr>
      <w:fldChar w:fldCharType="end"/>
    </w:r>
    <w:r>
      <w:rPr>
        <w:rStyle w:val="Paginanummer"/>
        <w:sz w:val="18"/>
      </w:rPr>
      <w:t xml:space="preserve"> of </w:t>
    </w:r>
    <w:r>
      <w:rPr>
        <w:rStyle w:val="Paginanummer"/>
        <w:sz w:val="18"/>
      </w:rPr>
      <w:fldChar w:fldCharType="begin"/>
    </w:r>
    <w:r>
      <w:rPr>
        <w:rStyle w:val="Paginanummer"/>
        <w:sz w:val="18"/>
      </w:rPr>
      <w:instrText xml:space="preserve"> NUMPAGES </w:instrText>
    </w:r>
    <w:r>
      <w:rPr>
        <w:rStyle w:val="Paginanummer"/>
        <w:sz w:val="18"/>
      </w:rPr>
      <w:fldChar w:fldCharType="separate"/>
    </w:r>
    <w:r>
      <w:rPr>
        <w:rStyle w:val="Paginanummer"/>
        <w:noProof/>
        <w:sz w:val="18"/>
      </w:rPr>
      <w:t>9</w:t>
    </w:r>
    <w:r>
      <w:rPr>
        <w:rStyle w:val="Paginanummer"/>
        <w:sz w:val="18"/>
      </w:rPr>
      <w:fldChar w:fldCharType="end"/>
    </w:r>
    <w:r w:rsidRPr="003B6B0F">
      <w:rPr>
        <w:rStyle w:val="ZsysbasisUtrechtHoldings"/>
        <w:b/>
        <w:bCs/>
        <w:i/>
        <w:iCs/>
        <w:sz w:val="22"/>
      </w:rPr>
      <w:t xml:space="preserve"> </w:t>
    </w:r>
    <w:r>
      <w:rPr>
        <w:rStyle w:val="ZsysbasisUtrechtHoldings"/>
        <w:b/>
        <w:bCs/>
        <w:i/>
        <w:iCs/>
        <w:sz w:val="22"/>
      </w:rPr>
      <w:tab/>
    </w:r>
    <w:r>
      <w:rPr>
        <w:rStyle w:val="ZsysbasisUtrechtHoldings"/>
        <w:b/>
        <w:bCs/>
        <w:i/>
        <w:iCs/>
        <w:sz w:val="22"/>
      </w:rPr>
      <w:tab/>
    </w:r>
    <w:r>
      <w:rPr>
        <w:rStyle w:val="ZsysbasisUtrechtHoldings"/>
        <w:b/>
        <w:bCs/>
        <w:i/>
        <w:iCs/>
        <w:sz w:val="22"/>
      </w:rPr>
      <w:tab/>
    </w:r>
    <w:r>
      <w:rPr>
        <w:rStyle w:val="ZsysbasisUtrechtHoldings"/>
        <w:b/>
        <w:bCs/>
        <w:i/>
        <w:iCs/>
        <w:sz w:val="22"/>
      </w:rPr>
      <w:tab/>
    </w:r>
    <w:r>
      <w:rPr>
        <w:rStyle w:val="ZsysbasisUtrechtHoldings"/>
        <w:b/>
        <w:bCs/>
        <w:i/>
        <w:iCs/>
        <w:sz w:val="22"/>
      </w:rPr>
      <w:tab/>
    </w:r>
    <w:r>
      <w:rPr>
        <w:rStyle w:val="ZsysbasisUtrechtHoldings"/>
        <w:b/>
        <w:bCs/>
        <w:i/>
        <w:iCs/>
        <w:sz w:val="22"/>
      </w:rPr>
      <w:tab/>
    </w:r>
    <w:r>
      <w:rPr>
        <w:rStyle w:val="ZsysbasisUtrechtHoldings"/>
        <w:b/>
        <w:bCs/>
        <w:i/>
        <w:iCs/>
        <w:sz w:val="22"/>
      </w:rPr>
      <w:tab/>
    </w:r>
    <w:r>
      <w:rPr>
        <w:rStyle w:val="ZsysbasisUtrechtHoldings"/>
        <w:b/>
        <w:bCs/>
        <w:i/>
        <w:iCs/>
        <w:sz w:val="22"/>
      </w:rPr>
      <w:tab/>
    </w:r>
    <w:r>
      <w:rPr>
        <w:rStyle w:val="Paginanummer"/>
        <w:b/>
        <w:bCs/>
        <w:i/>
        <w:iCs/>
        <w:sz w:val="22"/>
      </w:rPr>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5225" w14:textId="77777777" w:rsidR="00F03EA4" w:rsidRDefault="00F03EA4" w:rsidP="008B1618">
    <w:pPr>
      <w:pStyle w:val="PaginanummerUtrechtHoldings"/>
    </w:pPr>
    <w:r>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FC516B">
      <w:rPr>
        <w:rStyle w:val="Paginanummer"/>
        <w:noProof/>
        <w:sz w:val="18"/>
      </w:rPr>
      <w:t>3</w:t>
    </w:r>
    <w:r>
      <w:rPr>
        <w:rStyle w:val="Paginanummer"/>
        <w:sz w:val="18"/>
      </w:rPr>
      <w:fldChar w:fldCharType="end"/>
    </w:r>
    <w:r>
      <w:rPr>
        <w:rStyle w:val="Paginanummer"/>
        <w:sz w:val="18"/>
      </w:rPr>
      <w:t xml:space="preserve"> of </w:t>
    </w:r>
    <w:r>
      <w:rPr>
        <w:rStyle w:val="Paginanummer"/>
        <w:sz w:val="18"/>
      </w:rPr>
      <w:fldChar w:fldCharType="begin"/>
    </w:r>
    <w:r>
      <w:rPr>
        <w:rStyle w:val="Paginanummer"/>
        <w:sz w:val="18"/>
      </w:rPr>
      <w:instrText xml:space="preserve"> NUMPAGES </w:instrText>
    </w:r>
    <w:r>
      <w:rPr>
        <w:rStyle w:val="Paginanummer"/>
        <w:sz w:val="18"/>
      </w:rPr>
      <w:fldChar w:fldCharType="separate"/>
    </w:r>
    <w:r w:rsidR="00FC516B">
      <w:rPr>
        <w:rStyle w:val="Paginanummer"/>
        <w:noProof/>
        <w:sz w:val="18"/>
      </w:rPr>
      <w:t>9</w:t>
    </w:r>
    <w:r>
      <w:rPr>
        <w:rStyle w:val="Paginanummer"/>
        <w:sz w:val="18"/>
      </w:rPr>
      <w:fldChar w:fldCharType="end"/>
    </w:r>
    <w:r w:rsidRPr="003B6B0F">
      <w:rPr>
        <w:rStyle w:val="ZsysbasisUtrechtHoldings"/>
        <w:b/>
        <w:bCs/>
        <w:i/>
        <w:iCs/>
        <w:sz w:val="22"/>
      </w:rPr>
      <w:t xml:space="preserve"> </w:t>
    </w:r>
    <w:r>
      <w:rPr>
        <w:rStyle w:val="ZsysbasisUtrechtHoldings"/>
        <w:b/>
        <w:bCs/>
        <w:i/>
        <w:iCs/>
        <w:sz w:val="22"/>
      </w:rPr>
      <w:tab/>
    </w:r>
    <w:r>
      <w:rPr>
        <w:rStyle w:val="ZsysbasisUtrechtHoldings"/>
        <w:b/>
        <w:bCs/>
        <w:i/>
        <w:iCs/>
        <w:sz w:val="22"/>
      </w:rPr>
      <w:tab/>
    </w:r>
    <w:r>
      <w:rPr>
        <w:rStyle w:val="ZsysbasisUtrechtHoldings"/>
        <w:b/>
        <w:bCs/>
        <w:i/>
        <w:iCs/>
        <w:sz w:val="22"/>
      </w:rPr>
      <w:tab/>
    </w:r>
    <w:r>
      <w:rPr>
        <w:rStyle w:val="ZsysbasisUtrechtHoldings"/>
        <w:b/>
        <w:bCs/>
        <w:i/>
        <w:iCs/>
        <w:sz w:val="22"/>
      </w:rPr>
      <w:tab/>
    </w:r>
    <w:r>
      <w:rPr>
        <w:rStyle w:val="ZsysbasisUtrechtHoldings"/>
        <w:b/>
        <w:bCs/>
        <w:i/>
        <w:iCs/>
        <w:sz w:val="22"/>
      </w:rPr>
      <w:tab/>
    </w:r>
    <w:r>
      <w:rPr>
        <w:rStyle w:val="ZsysbasisUtrechtHoldings"/>
        <w:b/>
        <w:bCs/>
        <w:i/>
        <w:iCs/>
        <w:sz w:val="22"/>
      </w:rPr>
      <w:tab/>
    </w:r>
    <w:r>
      <w:rPr>
        <w:rStyle w:val="ZsysbasisUtrechtHoldings"/>
        <w:b/>
        <w:bCs/>
        <w:i/>
        <w:iCs/>
        <w:sz w:val="22"/>
      </w:rPr>
      <w:tab/>
    </w:r>
    <w:r>
      <w:rPr>
        <w:rStyle w:val="ZsysbasisUtrechtHoldings"/>
        <w:b/>
        <w:bCs/>
        <w:i/>
        <w:iCs/>
        <w:sz w:val="22"/>
      </w:rPr>
      <w:tab/>
    </w:r>
    <w:r>
      <w:rPr>
        <w:rStyle w:val="Paginanummer"/>
        <w:b/>
        <w:bCs/>
        <w:i/>
        <w:iCs/>
        <w:sz w:val="22"/>
      </w:rPr>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4A9F" w14:textId="77777777" w:rsidR="00F03EA4" w:rsidRDefault="00F03EA4" w:rsidP="003B6B0F">
    <w:pPr>
      <w:pStyle w:val="PaginanummerUtrechtHoldings"/>
      <w:rPr>
        <w:rStyle w:val="Paginanummer"/>
        <w:b/>
        <w:bCs/>
        <w:i/>
        <w:iCs/>
        <w:sz w:val="22"/>
      </w:rPr>
    </w:pPr>
    <w:r>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FC516B">
      <w:rPr>
        <w:rStyle w:val="Paginanummer"/>
        <w:noProof/>
        <w:sz w:val="18"/>
      </w:rPr>
      <w:t>1</w:t>
    </w:r>
    <w:r>
      <w:rPr>
        <w:rStyle w:val="Paginanummer"/>
        <w:sz w:val="18"/>
      </w:rPr>
      <w:fldChar w:fldCharType="end"/>
    </w:r>
    <w:r>
      <w:rPr>
        <w:rStyle w:val="Paginanummer"/>
        <w:sz w:val="18"/>
      </w:rPr>
      <w:t xml:space="preserve"> of </w:t>
    </w:r>
    <w:r>
      <w:rPr>
        <w:rStyle w:val="Paginanummer"/>
        <w:sz w:val="18"/>
      </w:rPr>
      <w:fldChar w:fldCharType="begin"/>
    </w:r>
    <w:r>
      <w:rPr>
        <w:rStyle w:val="Paginanummer"/>
        <w:sz w:val="18"/>
      </w:rPr>
      <w:instrText xml:space="preserve"> NUMPAGES </w:instrText>
    </w:r>
    <w:r>
      <w:rPr>
        <w:rStyle w:val="Paginanummer"/>
        <w:sz w:val="18"/>
      </w:rPr>
      <w:fldChar w:fldCharType="separate"/>
    </w:r>
    <w:r w:rsidR="00FC516B">
      <w:rPr>
        <w:rStyle w:val="Paginanummer"/>
        <w:noProof/>
        <w:sz w:val="18"/>
      </w:rPr>
      <w:t>9</w:t>
    </w:r>
    <w:r>
      <w:rPr>
        <w:rStyle w:val="Paginanummer"/>
        <w:sz w:val="18"/>
      </w:rPr>
      <w:fldChar w:fldCharType="end"/>
    </w:r>
    <w:r w:rsidRPr="003B6B0F">
      <w:rPr>
        <w:rStyle w:val="ZsysbasisUtrechtHoldings"/>
        <w:b/>
        <w:bCs/>
        <w:i/>
        <w:iCs/>
        <w:sz w:val="22"/>
      </w:rPr>
      <w:t xml:space="preserve"> </w:t>
    </w:r>
    <w:r>
      <w:rPr>
        <w:rStyle w:val="ZsysbasisUtrechtHoldings"/>
        <w:b/>
        <w:bCs/>
        <w:i/>
        <w:iCs/>
        <w:sz w:val="22"/>
      </w:rPr>
      <w:tab/>
    </w:r>
    <w:r>
      <w:rPr>
        <w:rStyle w:val="ZsysbasisUtrechtHoldings"/>
        <w:b/>
        <w:bCs/>
        <w:i/>
        <w:iCs/>
        <w:sz w:val="22"/>
      </w:rPr>
      <w:tab/>
    </w:r>
    <w:r>
      <w:rPr>
        <w:rStyle w:val="ZsysbasisUtrechtHoldings"/>
        <w:b/>
        <w:bCs/>
        <w:i/>
        <w:iCs/>
        <w:sz w:val="22"/>
      </w:rPr>
      <w:tab/>
    </w:r>
    <w:r>
      <w:rPr>
        <w:rStyle w:val="ZsysbasisUtrechtHoldings"/>
        <w:b/>
        <w:bCs/>
        <w:i/>
        <w:iCs/>
        <w:sz w:val="22"/>
      </w:rPr>
      <w:tab/>
    </w:r>
    <w:r>
      <w:rPr>
        <w:rStyle w:val="ZsysbasisUtrechtHoldings"/>
        <w:b/>
        <w:bCs/>
        <w:i/>
        <w:iCs/>
        <w:sz w:val="22"/>
      </w:rPr>
      <w:tab/>
    </w:r>
    <w:r>
      <w:rPr>
        <w:rStyle w:val="ZsysbasisUtrechtHoldings"/>
        <w:b/>
        <w:bCs/>
        <w:i/>
        <w:iCs/>
        <w:sz w:val="22"/>
      </w:rPr>
      <w:tab/>
    </w:r>
    <w:r>
      <w:rPr>
        <w:rStyle w:val="ZsysbasisUtrechtHoldings"/>
        <w:b/>
        <w:bCs/>
        <w:i/>
        <w:iCs/>
        <w:sz w:val="22"/>
      </w:rPr>
      <w:tab/>
    </w:r>
    <w:r>
      <w:rPr>
        <w:rStyle w:val="ZsysbasisUtrechtHoldings"/>
        <w:b/>
        <w:bCs/>
        <w:i/>
        <w:iCs/>
        <w:sz w:val="22"/>
      </w:rPr>
      <w:tab/>
    </w:r>
    <w:r>
      <w:rPr>
        <w:rStyle w:val="Paginanummer"/>
        <w:b/>
        <w:bCs/>
        <w:i/>
        <w:iCs/>
        <w:sz w:val="22"/>
      </w:rPr>
      <w:t>CONFIDENTIAL</w:t>
    </w:r>
  </w:p>
  <w:p w14:paraId="045161F9" w14:textId="77777777" w:rsidR="00F03EA4" w:rsidRPr="00A3389D" w:rsidRDefault="00F03EA4" w:rsidP="001B21B4">
    <w:pPr>
      <w:pStyle w:val="BasistekstcursiefUtrechtHoldings"/>
      <w:jc w:val="left"/>
    </w:pPr>
    <w:r>
      <w:t>Ver06082012</w:t>
    </w:r>
    <w:r>
      <w:tab/>
    </w:r>
    <w:r>
      <w:tab/>
    </w:r>
    <w:r>
      <w:tab/>
    </w:r>
    <w:r>
      <w:tab/>
    </w:r>
    <w:r>
      <w:tab/>
    </w:r>
    <w:r>
      <w:tab/>
    </w:r>
    <w:r>
      <w:tab/>
    </w:r>
    <w:r>
      <w:tab/>
    </w:r>
    <w:r>
      <w:tab/>
      <w:t>Initials:</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906C" w14:textId="77777777" w:rsidR="009D6F04" w:rsidRDefault="009D6F04">
      <w:r>
        <w:separator/>
      </w:r>
    </w:p>
  </w:footnote>
  <w:footnote w:type="continuationSeparator" w:id="0">
    <w:p w14:paraId="4868F220" w14:textId="77777777" w:rsidR="009D6F04" w:rsidRDefault="009D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CB3C" w14:textId="56512EF9" w:rsidR="00F03EA4" w:rsidRPr="000D7679" w:rsidRDefault="00EE6858" w:rsidP="00867A89">
    <w:pPr>
      <w:pStyle w:val="Koptekst"/>
    </w:pPr>
    <w:r w:rsidRPr="000D7679">
      <w:rPr>
        <w:noProof/>
      </w:rPr>
      <w:drawing>
        <wp:anchor distT="0" distB="0" distL="114300" distR="114300" simplePos="0" relativeHeight="251657728" behindDoc="1" locked="0" layoutInCell="0" allowOverlap="1" wp14:anchorId="5F588E1F" wp14:editId="01A9488E">
          <wp:simplePos x="0" y="0"/>
          <wp:positionH relativeFrom="page">
            <wp:posOffset>0</wp:posOffset>
          </wp:positionH>
          <wp:positionV relativeFrom="page">
            <wp:posOffset>0</wp:posOffset>
          </wp:positionV>
          <wp:extent cx="7562215" cy="1036320"/>
          <wp:effectExtent l="0" t="0" r="0" b="0"/>
          <wp:wrapNone/>
          <wp:docPr id="1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76D6D" w14:textId="77777777" w:rsidR="00F03EA4" w:rsidRPr="000D7679" w:rsidRDefault="00F03EA4" w:rsidP="00867A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A9FD" w14:textId="188E0747" w:rsidR="00F03EA4" w:rsidRPr="000D7679" w:rsidRDefault="00EE6858" w:rsidP="00A94581">
    <w:pPr>
      <w:pStyle w:val="Koptekst"/>
    </w:pPr>
    <w:r w:rsidRPr="000D7679">
      <w:rPr>
        <w:noProof/>
      </w:rPr>
      <w:drawing>
        <wp:anchor distT="0" distB="0" distL="114300" distR="114300" simplePos="0" relativeHeight="251658752" behindDoc="1" locked="0" layoutInCell="0" allowOverlap="1" wp14:anchorId="635129B4" wp14:editId="61BC86D8">
          <wp:simplePos x="0" y="0"/>
          <wp:positionH relativeFrom="page">
            <wp:posOffset>0</wp:posOffset>
          </wp:positionH>
          <wp:positionV relativeFrom="page">
            <wp:posOffset>0</wp:posOffset>
          </wp:positionV>
          <wp:extent cx="7562215" cy="1036320"/>
          <wp:effectExtent l="0" t="0" r="0" b="0"/>
          <wp:wrapNone/>
          <wp:docPr id="1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73543" w14:textId="77777777" w:rsidR="00F03EA4" w:rsidRPr="000D7679" w:rsidRDefault="00F03EA4" w:rsidP="00A9458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C6AF" w14:textId="49853D44" w:rsidR="00F03EA4" w:rsidRPr="006A418E" w:rsidRDefault="00EE6858" w:rsidP="00D77B19">
    <w:pPr>
      <w:pStyle w:val="Koptekst"/>
    </w:pPr>
    <w:r w:rsidRPr="006A418E">
      <w:rPr>
        <w:noProof/>
      </w:rPr>
      <w:drawing>
        <wp:anchor distT="0" distB="0" distL="114300" distR="114300" simplePos="0" relativeHeight="251656704" behindDoc="1" locked="0" layoutInCell="0" allowOverlap="1" wp14:anchorId="3BB9D48E" wp14:editId="5BF7B91C">
          <wp:simplePos x="0" y="0"/>
          <wp:positionH relativeFrom="page">
            <wp:posOffset>0</wp:posOffset>
          </wp:positionH>
          <wp:positionV relativeFrom="page">
            <wp:posOffset>0</wp:posOffset>
          </wp:positionV>
          <wp:extent cx="7562215" cy="1036320"/>
          <wp:effectExtent l="0" t="0" r="0" b="0"/>
          <wp:wrapNone/>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FE397" w14:textId="77777777" w:rsidR="00F03EA4" w:rsidRPr="006A418E" w:rsidRDefault="00F03EA4" w:rsidP="007233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82B"/>
    <w:multiLevelType w:val="multilevel"/>
    <w:tmpl w:val="C35665FA"/>
    <w:styleLink w:val="LijstopsommingletterUtrechtHoldings"/>
    <w:lvl w:ilvl="0">
      <w:start w:val="1"/>
      <w:numFmt w:val="lowerLetter"/>
      <w:pStyle w:val="Opsommingkleineletter1eniveauUtrechtHoldings"/>
      <w:lvlText w:val="%1."/>
      <w:lvlJc w:val="left"/>
      <w:pPr>
        <w:tabs>
          <w:tab w:val="num" w:pos="284"/>
        </w:tabs>
        <w:ind w:left="284" w:hanging="284"/>
      </w:pPr>
      <w:rPr>
        <w:rFonts w:hint="default"/>
      </w:rPr>
    </w:lvl>
    <w:lvl w:ilvl="1">
      <w:start w:val="1"/>
      <w:numFmt w:val="lowerLetter"/>
      <w:pStyle w:val="Opsommingkleineletter2eniveauUtrechtHoldings"/>
      <w:lvlText w:val="%2."/>
      <w:lvlJc w:val="left"/>
      <w:pPr>
        <w:tabs>
          <w:tab w:val="num" w:pos="567"/>
        </w:tabs>
        <w:ind w:left="567" w:hanging="283"/>
      </w:pPr>
      <w:rPr>
        <w:rFonts w:hint="default"/>
      </w:rPr>
    </w:lvl>
    <w:lvl w:ilvl="2">
      <w:start w:val="1"/>
      <w:numFmt w:val="lowerLetter"/>
      <w:pStyle w:val="Opsommingkleineletter3eniveauUtrechtHoldings"/>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1" w15:restartNumberingAfterBreak="0">
    <w:nsid w:val="1D823BEF"/>
    <w:multiLevelType w:val="multilevel"/>
    <w:tmpl w:val="1A323FD0"/>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bullet"/>
      <w:lvlText w:val="–"/>
      <w:lvlJc w:val="left"/>
      <w:pPr>
        <w:tabs>
          <w:tab w:val="num" w:pos="1985"/>
        </w:tabs>
        <w:ind w:left="1985" w:hanging="284"/>
      </w:pPr>
      <w:rPr>
        <w:rFonts w:ascii="Times New Roman" w:hAnsi="Times New Roman" w:cs="Times New Roman" w:hint="default"/>
      </w:rPr>
    </w:lvl>
    <w:lvl w:ilvl="7">
      <w:start w:val="1"/>
      <w:numFmt w:val="bullet"/>
      <w:lvlText w:val="–"/>
      <w:lvlJc w:val="left"/>
      <w:pPr>
        <w:tabs>
          <w:tab w:val="num" w:pos="2268"/>
        </w:tabs>
        <w:ind w:left="2268" w:hanging="283"/>
      </w:pPr>
      <w:rPr>
        <w:rFonts w:ascii="Times New Roman" w:hAnsi="Times New Roman" w:cs="Times New Roman" w:hint="default"/>
      </w:rPr>
    </w:lvl>
    <w:lvl w:ilvl="8">
      <w:start w:val="1"/>
      <w:numFmt w:val="bullet"/>
      <w:lvlText w:val="–"/>
      <w:lvlJc w:val="left"/>
      <w:pPr>
        <w:tabs>
          <w:tab w:val="num" w:pos="2552"/>
        </w:tabs>
        <w:ind w:left="2552" w:hanging="284"/>
      </w:pPr>
      <w:rPr>
        <w:rFonts w:ascii="Times New Roman" w:hAnsi="Times New Roman" w:cs="Times New Roman" w:hint="default"/>
      </w:rPr>
    </w:lvl>
  </w:abstractNum>
  <w:abstractNum w:abstractNumId="2" w15:restartNumberingAfterBreak="0">
    <w:nsid w:val="23680F47"/>
    <w:multiLevelType w:val="hybridMultilevel"/>
    <w:tmpl w:val="7EE228D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6BC7DD7"/>
    <w:multiLevelType w:val="hybridMultilevel"/>
    <w:tmpl w:val="A22E692C"/>
    <w:lvl w:ilvl="0" w:tplc="977624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43328D"/>
    <w:multiLevelType w:val="multilevel"/>
    <w:tmpl w:val="78D851D4"/>
    <w:styleLink w:val="LijstopsommingtekenUtrechtHoldings"/>
    <w:lvl w:ilvl="0">
      <w:start w:val="1"/>
      <w:numFmt w:val="bullet"/>
      <w:pStyle w:val="Opsommingstreepje1eniveauUtrechtHoldings"/>
      <w:lvlText w:val="–"/>
      <w:lvlJc w:val="left"/>
      <w:pPr>
        <w:tabs>
          <w:tab w:val="num" w:pos="284"/>
        </w:tabs>
        <w:ind w:left="284" w:hanging="284"/>
      </w:pPr>
      <w:rPr>
        <w:rFonts w:cs="Times New Roman" w:hint="default"/>
      </w:rPr>
    </w:lvl>
    <w:lvl w:ilvl="1">
      <w:start w:val="1"/>
      <w:numFmt w:val="bullet"/>
      <w:pStyle w:val="Opsommingstreepje2eniveauUtrechtHoldings"/>
      <w:lvlText w:val="–"/>
      <w:lvlJc w:val="left"/>
      <w:pPr>
        <w:tabs>
          <w:tab w:val="num" w:pos="567"/>
        </w:tabs>
        <w:ind w:left="567" w:hanging="283"/>
      </w:pPr>
      <w:rPr>
        <w:rFonts w:cs="Times New Roman" w:hint="default"/>
      </w:rPr>
    </w:lvl>
    <w:lvl w:ilvl="2">
      <w:start w:val="1"/>
      <w:numFmt w:val="bullet"/>
      <w:pStyle w:val="Opsommingstreepje3eniveauUtrechtHoldings"/>
      <w:lvlText w:val="–"/>
      <w:lvlJc w:val="left"/>
      <w:pPr>
        <w:tabs>
          <w:tab w:val="num" w:pos="851"/>
        </w:tabs>
        <w:ind w:left="851" w:hanging="284"/>
      </w:pPr>
      <w:rPr>
        <w:rFonts w:cs="Times New Roman" w:hint="default"/>
      </w:rPr>
    </w:lvl>
    <w:lvl w:ilvl="3">
      <w:start w:val="1"/>
      <w:numFmt w:val="bullet"/>
      <w:lvlText w:val="–"/>
      <w:lvlJc w:val="left"/>
      <w:pPr>
        <w:tabs>
          <w:tab w:val="num" w:pos="1134"/>
        </w:tabs>
        <w:ind w:left="1134" w:hanging="283"/>
      </w:pPr>
      <w:rPr>
        <w:rFonts w:cs="Times New Roman" w:hint="default"/>
      </w:rPr>
    </w:lvl>
    <w:lvl w:ilvl="4">
      <w:start w:val="1"/>
      <w:numFmt w:val="bullet"/>
      <w:lvlText w:val="–"/>
      <w:lvlJc w:val="left"/>
      <w:pPr>
        <w:tabs>
          <w:tab w:val="num" w:pos="1418"/>
        </w:tabs>
        <w:ind w:left="1418" w:hanging="284"/>
      </w:pPr>
      <w:rPr>
        <w:rFonts w:cs="Times New Roman" w:hint="default"/>
      </w:rPr>
    </w:lvl>
    <w:lvl w:ilvl="5">
      <w:start w:val="1"/>
      <w:numFmt w:val="bullet"/>
      <w:lvlText w:val="–"/>
      <w:lvlJc w:val="left"/>
      <w:pPr>
        <w:tabs>
          <w:tab w:val="num" w:pos="1701"/>
        </w:tabs>
        <w:ind w:left="1701" w:hanging="283"/>
      </w:pPr>
      <w:rPr>
        <w:rFonts w:cs="Times New Roman" w:hint="default"/>
      </w:rPr>
    </w:lvl>
    <w:lvl w:ilvl="6">
      <w:start w:val="1"/>
      <w:numFmt w:val="bullet"/>
      <w:lvlText w:val="–"/>
      <w:lvlJc w:val="left"/>
      <w:pPr>
        <w:tabs>
          <w:tab w:val="num" w:pos="1985"/>
        </w:tabs>
        <w:ind w:left="1985" w:hanging="284"/>
      </w:pPr>
      <w:rPr>
        <w:rFonts w:cs="Times New Roman" w:hint="default"/>
      </w:rPr>
    </w:lvl>
    <w:lvl w:ilvl="7">
      <w:start w:val="1"/>
      <w:numFmt w:val="bullet"/>
      <w:lvlText w:val="–"/>
      <w:lvlJc w:val="left"/>
      <w:pPr>
        <w:tabs>
          <w:tab w:val="num" w:pos="2268"/>
        </w:tabs>
        <w:ind w:left="2268" w:hanging="283"/>
      </w:pPr>
      <w:rPr>
        <w:rFonts w:cs="Times New Roman" w:hint="default"/>
      </w:rPr>
    </w:lvl>
    <w:lvl w:ilvl="8">
      <w:start w:val="1"/>
      <w:numFmt w:val="bullet"/>
      <w:lvlText w:val="–"/>
      <w:lvlJc w:val="left"/>
      <w:pPr>
        <w:tabs>
          <w:tab w:val="num" w:pos="2552"/>
        </w:tabs>
        <w:ind w:left="2552" w:hanging="284"/>
      </w:pPr>
      <w:rPr>
        <w:rFonts w:cs="Times New Roman" w:hint="default"/>
      </w:rPr>
    </w:lvl>
  </w:abstractNum>
  <w:abstractNum w:abstractNumId="6"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39180A9E"/>
    <w:multiLevelType w:val="multilevel"/>
    <w:tmpl w:val="94BEAC14"/>
    <w:styleLink w:val="LijstopsommingbolletjeUtrechtHoldings"/>
    <w:lvl w:ilvl="0">
      <w:start w:val="1"/>
      <w:numFmt w:val="bullet"/>
      <w:pStyle w:val="Opsommingbolletje1eniveauUtrechtHoldings"/>
      <w:lvlText w:val="•"/>
      <w:lvlJc w:val="left"/>
      <w:pPr>
        <w:tabs>
          <w:tab w:val="num" w:pos="284"/>
        </w:tabs>
        <w:ind w:left="284" w:hanging="284"/>
      </w:pPr>
      <w:rPr>
        <w:rFonts w:hint="default"/>
      </w:rPr>
    </w:lvl>
    <w:lvl w:ilvl="1">
      <w:start w:val="1"/>
      <w:numFmt w:val="bullet"/>
      <w:pStyle w:val="Opsommingbolletje2eniveauUtrechtHoldings"/>
      <w:lvlText w:val="•"/>
      <w:lvlJc w:val="left"/>
      <w:pPr>
        <w:tabs>
          <w:tab w:val="num" w:pos="567"/>
        </w:tabs>
        <w:ind w:left="567" w:hanging="283"/>
      </w:pPr>
      <w:rPr>
        <w:rFonts w:hint="default"/>
      </w:rPr>
    </w:lvl>
    <w:lvl w:ilvl="2">
      <w:start w:val="1"/>
      <w:numFmt w:val="bullet"/>
      <w:pStyle w:val="Opsommingbolletje3eniveauUtrechtHoldings"/>
      <w:lvlText w:val="•"/>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hint="default"/>
      </w:rPr>
    </w:lvl>
    <w:lvl w:ilvl="4">
      <w:start w:val="1"/>
      <w:numFmt w:val="bullet"/>
      <w:lvlText w:val="•"/>
      <w:lvlJc w:val="left"/>
      <w:pPr>
        <w:tabs>
          <w:tab w:val="num" w:pos="1418"/>
        </w:tabs>
        <w:ind w:left="1418" w:hanging="284"/>
      </w:pPr>
      <w:rPr>
        <w:rFonts w:hint="default"/>
      </w:rPr>
    </w:lvl>
    <w:lvl w:ilvl="5">
      <w:start w:val="1"/>
      <w:numFmt w:val="bullet"/>
      <w:lvlText w:val="•"/>
      <w:lvlJc w:val="left"/>
      <w:pPr>
        <w:tabs>
          <w:tab w:val="num" w:pos="1701"/>
        </w:tabs>
        <w:ind w:left="1701" w:hanging="283"/>
      </w:pPr>
      <w:rPr>
        <w:rFonts w:hint="default"/>
      </w:rPr>
    </w:lvl>
    <w:lvl w:ilvl="6">
      <w:start w:val="1"/>
      <w:numFmt w:val="bullet"/>
      <w:lvlText w:val="•"/>
      <w:lvlJc w:val="left"/>
      <w:pPr>
        <w:tabs>
          <w:tab w:val="num" w:pos="1985"/>
        </w:tabs>
        <w:ind w:left="1985" w:hanging="284"/>
      </w:pPr>
      <w:rPr>
        <w:rFonts w:hint="default"/>
      </w:rPr>
    </w:lvl>
    <w:lvl w:ilvl="7">
      <w:start w:val="1"/>
      <w:numFmt w:val="bullet"/>
      <w:lvlText w:val="•"/>
      <w:lvlJc w:val="left"/>
      <w:pPr>
        <w:tabs>
          <w:tab w:val="num" w:pos="2268"/>
        </w:tabs>
        <w:ind w:left="2268" w:hanging="283"/>
      </w:pPr>
      <w:rPr>
        <w:rFonts w:hint="default"/>
      </w:rPr>
    </w:lvl>
    <w:lvl w:ilvl="8">
      <w:start w:val="1"/>
      <w:numFmt w:val="bullet"/>
      <w:lvlText w:val="•"/>
      <w:lvlJc w:val="left"/>
      <w:pPr>
        <w:tabs>
          <w:tab w:val="num" w:pos="2552"/>
        </w:tabs>
        <w:ind w:left="2552" w:hanging="284"/>
      </w:pPr>
      <w:rPr>
        <w:rFonts w:hint="default"/>
      </w:rPr>
    </w:lvl>
  </w:abstractNum>
  <w:abstractNum w:abstractNumId="8"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6514B4C"/>
    <w:multiLevelType w:val="multilevel"/>
    <w:tmpl w:val="D9C872C6"/>
    <w:styleLink w:val="LijstopsommingnummerUtrechtHoldings"/>
    <w:lvl w:ilvl="0">
      <w:start w:val="1"/>
      <w:numFmt w:val="decimal"/>
      <w:pStyle w:val="Opsommingnummer1eniveauUtrechtHoldings"/>
      <w:lvlText w:val="%1."/>
      <w:lvlJc w:val="left"/>
      <w:pPr>
        <w:tabs>
          <w:tab w:val="num" w:pos="284"/>
        </w:tabs>
        <w:ind w:left="284" w:hanging="284"/>
      </w:pPr>
      <w:rPr>
        <w:rFonts w:hint="default"/>
      </w:rPr>
    </w:lvl>
    <w:lvl w:ilvl="1">
      <w:start w:val="1"/>
      <w:numFmt w:val="decimal"/>
      <w:pStyle w:val="Opsommingnummer2eniveauUtrechtHoldings"/>
      <w:lvlText w:val="%2."/>
      <w:lvlJc w:val="left"/>
      <w:pPr>
        <w:tabs>
          <w:tab w:val="num" w:pos="567"/>
        </w:tabs>
        <w:ind w:left="567" w:hanging="283"/>
      </w:pPr>
      <w:rPr>
        <w:rFonts w:hint="default"/>
      </w:rPr>
    </w:lvl>
    <w:lvl w:ilvl="2">
      <w:start w:val="1"/>
      <w:numFmt w:val="decimal"/>
      <w:pStyle w:val="Opsommingnummer3eniveauUtrechtHoldings"/>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0" w15:restartNumberingAfterBreak="0">
    <w:nsid w:val="490B7668"/>
    <w:multiLevelType w:val="multilevel"/>
    <w:tmpl w:val="961E728A"/>
    <w:lvl w:ilvl="0">
      <w:start w:val="1"/>
      <w:numFmt w:val="decimal"/>
      <w:pStyle w:val="Kop1"/>
      <w:lvlText w:val="%1"/>
      <w:lvlJc w:val="left"/>
      <w:pPr>
        <w:tabs>
          <w:tab w:val="num" w:pos="284"/>
        </w:tabs>
        <w:ind w:left="284" w:hanging="284"/>
      </w:pPr>
      <w:rPr>
        <w:rFonts w:hint="default"/>
      </w:rPr>
    </w:lvl>
    <w:lvl w:ilvl="1">
      <w:start w:val="1"/>
      <w:numFmt w:val="decimal"/>
      <w:pStyle w:val="Kop2"/>
      <w:lvlText w:val="%1.%2"/>
      <w:lvlJc w:val="left"/>
      <w:pPr>
        <w:tabs>
          <w:tab w:val="num" w:pos="425"/>
        </w:tabs>
        <w:ind w:left="425" w:hanging="425"/>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pStyle w:val="Kop4"/>
      <w:lvlText w:val="%1.%2.%3.%4"/>
      <w:lvlJc w:val="left"/>
      <w:pPr>
        <w:tabs>
          <w:tab w:val="num" w:pos="709"/>
        </w:tabs>
        <w:ind w:left="709" w:hanging="709"/>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992"/>
        </w:tabs>
        <w:ind w:left="992" w:hanging="992"/>
      </w:pPr>
      <w:rPr>
        <w:rFonts w:hint="default"/>
      </w:rPr>
    </w:lvl>
    <w:lvl w:ilvl="6">
      <w:start w:val="1"/>
      <w:numFmt w:val="decimal"/>
      <w:pStyle w:val="Kop7"/>
      <w:lvlText w:val="%1.%2.%3.%4.%5.%6.%7"/>
      <w:lvlJc w:val="left"/>
      <w:pPr>
        <w:tabs>
          <w:tab w:val="num" w:pos="1134"/>
        </w:tabs>
        <w:ind w:left="1134" w:hanging="1134"/>
      </w:pPr>
      <w:rPr>
        <w:rFonts w:hint="default"/>
      </w:rPr>
    </w:lvl>
    <w:lvl w:ilvl="7">
      <w:start w:val="1"/>
      <w:numFmt w:val="decimal"/>
      <w:pStyle w:val="Kop8"/>
      <w:lvlText w:val="%1.%2.%3.%4.%5.%6.%7.%8"/>
      <w:lvlJc w:val="left"/>
      <w:pPr>
        <w:tabs>
          <w:tab w:val="num" w:pos="1276"/>
        </w:tabs>
        <w:ind w:left="1276" w:hanging="1276"/>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1"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58CF588B"/>
    <w:multiLevelType w:val="hybridMultilevel"/>
    <w:tmpl w:val="F6C0C5C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BA3DBB"/>
    <w:multiLevelType w:val="multilevel"/>
    <w:tmpl w:val="FE8E3D34"/>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bullet"/>
      <w:lvlText w:val="–"/>
      <w:lvlJc w:val="left"/>
      <w:pPr>
        <w:tabs>
          <w:tab w:val="num" w:pos="1985"/>
        </w:tabs>
        <w:ind w:left="1985" w:hanging="284"/>
      </w:pPr>
      <w:rPr>
        <w:rFonts w:ascii="Times New Roman" w:hAnsi="Times New Roman" w:cs="Times New Roman" w:hint="default"/>
      </w:rPr>
    </w:lvl>
    <w:lvl w:ilvl="7">
      <w:start w:val="1"/>
      <w:numFmt w:val="bullet"/>
      <w:lvlText w:val="–"/>
      <w:lvlJc w:val="left"/>
      <w:pPr>
        <w:tabs>
          <w:tab w:val="num" w:pos="2268"/>
        </w:tabs>
        <w:ind w:left="2268" w:hanging="283"/>
      </w:pPr>
      <w:rPr>
        <w:rFonts w:ascii="Times New Roman" w:hAnsi="Times New Roman" w:cs="Times New Roman" w:hint="default"/>
      </w:rPr>
    </w:lvl>
    <w:lvl w:ilvl="8">
      <w:start w:val="1"/>
      <w:numFmt w:val="bullet"/>
      <w:lvlText w:val="–"/>
      <w:lvlJc w:val="left"/>
      <w:pPr>
        <w:tabs>
          <w:tab w:val="num" w:pos="2552"/>
        </w:tabs>
        <w:ind w:left="2552" w:hanging="284"/>
      </w:pPr>
      <w:rPr>
        <w:rFonts w:ascii="Maiandra GD" w:hAnsi="Maiandra GD" w:hint="default"/>
      </w:rPr>
    </w:lvl>
  </w:abstractNum>
  <w:abstractNum w:abstractNumId="14" w15:restartNumberingAfterBreak="0">
    <w:nsid w:val="5D5836C8"/>
    <w:multiLevelType w:val="hybridMultilevel"/>
    <w:tmpl w:val="277C4A00"/>
    <w:lvl w:ilvl="0" w:tplc="14CAEAC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F140B1"/>
    <w:multiLevelType w:val="hybridMultilevel"/>
    <w:tmpl w:val="2CFE7EEE"/>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56886"/>
    <w:multiLevelType w:val="hybridMultilevel"/>
    <w:tmpl w:val="093ED932"/>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3F77CB"/>
    <w:multiLevelType w:val="hybridMultilevel"/>
    <w:tmpl w:val="E93AFAD6"/>
    <w:lvl w:ilvl="0" w:tplc="14CAEAC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6576839">
    <w:abstractNumId w:val="6"/>
    <w:lvlOverride w:ilvl="0">
      <w:startOverride w:val="1"/>
    </w:lvlOverride>
  </w:num>
  <w:num w:numId="2" w16cid:durableId="1601140088">
    <w:abstractNumId w:val="6"/>
    <w:lvlOverride w:ilvl="0">
      <w:startOverride w:val="1"/>
    </w:lvlOverride>
  </w:num>
  <w:num w:numId="3" w16cid:durableId="1566448555">
    <w:abstractNumId w:val="10"/>
  </w:num>
  <w:num w:numId="4" w16cid:durableId="857237647">
    <w:abstractNumId w:val="9"/>
  </w:num>
  <w:num w:numId="5" w16cid:durableId="112944426">
    <w:abstractNumId w:val="0"/>
  </w:num>
  <w:num w:numId="6" w16cid:durableId="1468544273">
    <w:abstractNumId w:val="11"/>
  </w:num>
  <w:num w:numId="7" w16cid:durableId="287590665">
    <w:abstractNumId w:val="3"/>
  </w:num>
  <w:num w:numId="8" w16cid:durableId="471866793">
    <w:abstractNumId w:val="8"/>
  </w:num>
  <w:num w:numId="9" w16cid:durableId="419764785">
    <w:abstractNumId w:val="5"/>
  </w:num>
  <w:num w:numId="10" w16cid:durableId="126238781">
    <w:abstractNumId w:val="16"/>
  </w:num>
  <w:num w:numId="11" w16cid:durableId="826939911">
    <w:abstractNumId w:val="12"/>
  </w:num>
  <w:num w:numId="12" w16cid:durableId="917784454">
    <w:abstractNumId w:val="15"/>
  </w:num>
  <w:num w:numId="13" w16cid:durableId="505092431">
    <w:abstractNumId w:val="13"/>
  </w:num>
  <w:num w:numId="14" w16cid:durableId="476268756">
    <w:abstractNumId w:val="6"/>
  </w:num>
  <w:num w:numId="15" w16cid:durableId="925960658">
    <w:abstractNumId w:val="1"/>
  </w:num>
  <w:num w:numId="16" w16cid:durableId="1850172611">
    <w:abstractNumId w:val="7"/>
  </w:num>
  <w:num w:numId="17" w16cid:durableId="1726028319">
    <w:abstractNumId w:val="14"/>
  </w:num>
  <w:num w:numId="18" w16cid:durableId="1075054535">
    <w:abstractNumId w:val="17"/>
  </w:num>
  <w:num w:numId="19" w16cid:durableId="457182257">
    <w:abstractNumId w:val="2"/>
  </w:num>
  <w:num w:numId="20" w16cid:durableId="1405687895">
    <w:abstractNumId w:val="4"/>
  </w:num>
  <w:num w:numId="21" w16cid:durableId="18402718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78175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3165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9807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LP8VF4TgxXOtqkNzDFKMVQaSP6cxTY8lKt+0ob3XMBn3tUzGMi9NkMreXqEVZDaEbR/50fhv7W9P0bh8kt2KMQ==" w:salt="pCCu3Njq7Pt8p3oBwc1EiA=="/>
  <w:defaultTabStop w:val="708"/>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7D"/>
    <w:rsid w:val="00011D74"/>
    <w:rsid w:val="00014852"/>
    <w:rsid w:val="000172FF"/>
    <w:rsid w:val="0002417B"/>
    <w:rsid w:val="00034986"/>
    <w:rsid w:val="00046BEE"/>
    <w:rsid w:val="0005430B"/>
    <w:rsid w:val="000647FA"/>
    <w:rsid w:val="00073B08"/>
    <w:rsid w:val="00074FD1"/>
    <w:rsid w:val="000949C3"/>
    <w:rsid w:val="000A3521"/>
    <w:rsid w:val="000A35D1"/>
    <w:rsid w:val="000B0D35"/>
    <w:rsid w:val="000C2945"/>
    <w:rsid w:val="000D1086"/>
    <w:rsid w:val="000D4556"/>
    <w:rsid w:val="000D6AB7"/>
    <w:rsid w:val="000D7679"/>
    <w:rsid w:val="000E6E43"/>
    <w:rsid w:val="000F6A28"/>
    <w:rsid w:val="000F6E40"/>
    <w:rsid w:val="00100ACF"/>
    <w:rsid w:val="00102599"/>
    <w:rsid w:val="001049C7"/>
    <w:rsid w:val="00106601"/>
    <w:rsid w:val="001151FB"/>
    <w:rsid w:val="001167AD"/>
    <w:rsid w:val="00122DED"/>
    <w:rsid w:val="00123EB6"/>
    <w:rsid w:val="00123FA3"/>
    <w:rsid w:val="001320A6"/>
    <w:rsid w:val="00140A7E"/>
    <w:rsid w:val="00142F87"/>
    <w:rsid w:val="00147F57"/>
    <w:rsid w:val="001638AD"/>
    <w:rsid w:val="00166F63"/>
    <w:rsid w:val="001B1B37"/>
    <w:rsid w:val="001B21B4"/>
    <w:rsid w:val="001C1C00"/>
    <w:rsid w:val="001D2A06"/>
    <w:rsid w:val="001F15C0"/>
    <w:rsid w:val="001F5B4F"/>
    <w:rsid w:val="00200672"/>
    <w:rsid w:val="00200E3E"/>
    <w:rsid w:val="0020607F"/>
    <w:rsid w:val="00206FBD"/>
    <w:rsid w:val="00207647"/>
    <w:rsid w:val="00211FB6"/>
    <w:rsid w:val="00217805"/>
    <w:rsid w:val="0022669E"/>
    <w:rsid w:val="002368AD"/>
    <w:rsid w:val="00236DE9"/>
    <w:rsid w:val="00241449"/>
    <w:rsid w:val="0024161F"/>
    <w:rsid w:val="00242D58"/>
    <w:rsid w:val="00243BD7"/>
    <w:rsid w:val="00246CCA"/>
    <w:rsid w:val="002524E4"/>
    <w:rsid w:val="002577D7"/>
    <w:rsid w:val="00260EF9"/>
    <w:rsid w:val="002616A8"/>
    <w:rsid w:val="0026671F"/>
    <w:rsid w:val="002728CE"/>
    <w:rsid w:val="00274129"/>
    <w:rsid w:val="00276907"/>
    <w:rsid w:val="0028411B"/>
    <w:rsid w:val="00286192"/>
    <w:rsid w:val="00287C55"/>
    <w:rsid w:val="00293A24"/>
    <w:rsid w:val="00294A52"/>
    <w:rsid w:val="002A1C59"/>
    <w:rsid w:val="002A2943"/>
    <w:rsid w:val="002A419F"/>
    <w:rsid w:val="002A613F"/>
    <w:rsid w:val="002B26E5"/>
    <w:rsid w:val="002B72BC"/>
    <w:rsid w:val="002C3000"/>
    <w:rsid w:val="002C51EA"/>
    <w:rsid w:val="002D3BCD"/>
    <w:rsid w:val="002D5431"/>
    <w:rsid w:val="002E2560"/>
    <w:rsid w:val="002F05D0"/>
    <w:rsid w:val="002F76D2"/>
    <w:rsid w:val="00307878"/>
    <w:rsid w:val="00312594"/>
    <w:rsid w:val="00313AF8"/>
    <w:rsid w:val="00323DC5"/>
    <w:rsid w:val="00333FFC"/>
    <w:rsid w:val="003361A6"/>
    <w:rsid w:val="003409AA"/>
    <w:rsid w:val="003444F2"/>
    <w:rsid w:val="00345575"/>
    <w:rsid w:val="003568BC"/>
    <w:rsid w:val="00365327"/>
    <w:rsid w:val="0037211F"/>
    <w:rsid w:val="00377612"/>
    <w:rsid w:val="00381BF8"/>
    <w:rsid w:val="00382169"/>
    <w:rsid w:val="00382B37"/>
    <w:rsid w:val="003912BE"/>
    <w:rsid w:val="003962B7"/>
    <w:rsid w:val="003B0382"/>
    <w:rsid w:val="003B3119"/>
    <w:rsid w:val="003B543A"/>
    <w:rsid w:val="003B6B0F"/>
    <w:rsid w:val="003C2342"/>
    <w:rsid w:val="003D2D7C"/>
    <w:rsid w:val="003E06A8"/>
    <w:rsid w:val="003E4F45"/>
    <w:rsid w:val="00406AB8"/>
    <w:rsid w:val="004152B7"/>
    <w:rsid w:val="00421FAF"/>
    <w:rsid w:val="00426801"/>
    <w:rsid w:val="0043420F"/>
    <w:rsid w:val="00434F2C"/>
    <w:rsid w:val="00435FE0"/>
    <w:rsid w:val="00451FDB"/>
    <w:rsid w:val="004564A6"/>
    <w:rsid w:val="00463338"/>
    <w:rsid w:val="00481A37"/>
    <w:rsid w:val="00482932"/>
    <w:rsid w:val="00491C9D"/>
    <w:rsid w:val="004922EE"/>
    <w:rsid w:val="004A43F1"/>
    <w:rsid w:val="004C4AB4"/>
    <w:rsid w:val="004C66DB"/>
    <w:rsid w:val="005143B4"/>
    <w:rsid w:val="0054506A"/>
    <w:rsid w:val="00546804"/>
    <w:rsid w:val="00547D1C"/>
    <w:rsid w:val="00560714"/>
    <w:rsid w:val="00561E91"/>
    <w:rsid w:val="00575FFC"/>
    <w:rsid w:val="005A07B6"/>
    <w:rsid w:val="005B1AD5"/>
    <w:rsid w:val="005B5BEC"/>
    <w:rsid w:val="005C29CA"/>
    <w:rsid w:val="005C4B48"/>
    <w:rsid w:val="005D42EF"/>
    <w:rsid w:val="005E275E"/>
    <w:rsid w:val="005E64C5"/>
    <w:rsid w:val="005F537C"/>
    <w:rsid w:val="006046B8"/>
    <w:rsid w:val="00606F31"/>
    <w:rsid w:val="00612C22"/>
    <w:rsid w:val="0061524E"/>
    <w:rsid w:val="006307AE"/>
    <w:rsid w:val="00641E59"/>
    <w:rsid w:val="0065170E"/>
    <w:rsid w:val="0065791D"/>
    <w:rsid w:val="00660E39"/>
    <w:rsid w:val="006611A4"/>
    <w:rsid w:val="006627F3"/>
    <w:rsid w:val="006732A6"/>
    <w:rsid w:val="006765A0"/>
    <w:rsid w:val="006776EB"/>
    <w:rsid w:val="0067776D"/>
    <w:rsid w:val="00680321"/>
    <w:rsid w:val="00681711"/>
    <w:rsid w:val="006848A6"/>
    <w:rsid w:val="00685E11"/>
    <w:rsid w:val="00687D10"/>
    <w:rsid w:val="006909CE"/>
    <w:rsid w:val="00691005"/>
    <w:rsid w:val="006A1BB9"/>
    <w:rsid w:val="006A30A3"/>
    <w:rsid w:val="006A418E"/>
    <w:rsid w:val="006A7655"/>
    <w:rsid w:val="006B2847"/>
    <w:rsid w:val="006B2962"/>
    <w:rsid w:val="006B369C"/>
    <w:rsid w:val="006C528F"/>
    <w:rsid w:val="006D27E5"/>
    <w:rsid w:val="006D6424"/>
    <w:rsid w:val="006F5A71"/>
    <w:rsid w:val="006F6BFF"/>
    <w:rsid w:val="00703303"/>
    <w:rsid w:val="00712613"/>
    <w:rsid w:val="00712887"/>
    <w:rsid w:val="0071386B"/>
    <w:rsid w:val="00714640"/>
    <w:rsid w:val="007159A9"/>
    <w:rsid w:val="00720AC5"/>
    <w:rsid w:val="0072332C"/>
    <w:rsid w:val="00724FA1"/>
    <w:rsid w:val="00744973"/>
    <w:rsid w:val="0076451F"/>
    <w:rsid w:val="0077309D"/>
    <w:rsid w:val="007743C6"/>
    <w:rsid w:val="0077471C"/>
    <w:rsid w:val="00787BDE"/>
    <w:rsid w:val="0079300F"/>
    <w:rsid w:val="00794A0E"/>
    <w:rsid w:val="00794D56"/>
    <w:rsid w:val="007B02C9"/>
    <w:rsid w:val="007C1133"/>
    <w:rsid w:val="007D78CA"/>
    <w:rsid w:val="007E057C"/>
    <w:rsid w:val="007E66C4"/>
    <w:rsid w:val="007E7C7A"/>
    <w:rsid w:val="007F0505"/>
    <w:rsid w:val="008000CD"/>
    <w:rsid w:val="00810C3E"/>
    <w:rsid w:val="008144E4"/>
    <w:rsid w:val="00820B2E"/>
    <w:rsid w:val="008223E0"/>
    <w:rsid w:val="00844FC1"/>
    <w:rsid w:val="00856921"/>
    <w:rsid w:val="00865EBE"/>
    <w:rsid w:val="00867A89"/>
    <w:rsid w:val="0087083B"/>
    <w:rsid w:val="00870D30"/>
    <w:rsid w:val="00873FC8"/>
    <w:rsid w:val="0089361F"/>
    <w:rsid w:val="008978A4"/>
    <w:rsid w:val="008A6AA3"/>
    <w:rsid w:val="008B1618"/>
    <w:rsid w:val="008B5CD1"/>
    <w:rsid w:val="008D366B"/>
    <w:rsid w:val="008D7BDD"/>
    <w:rsid w:val="008E2E0A"/>
    <w:rsid w:val="008F0887"/>
    <w:rsid w:val="008F1991"/>
    <w:rsid w:val="008F553D"/>
    <w:rsid w:val="009007FD"/>
    <w:rsid w:val="00900F57"/>
    <w:rsid w:val="009024E3"/>
    <w:rsid w:val="009065D8"/>
    <w:rsid w:val="00911BC9"/>
    <w:rsid w:val="009122EE"/>
    <w:rsid w:val="0092178D"/>
    <w:rsid w:val="00932F23"/>
    <w:rsid w:val="009461E3"/>
    <w:rsid w:val="00946251"/>
    <w:rsid w:val="00950C5F"/>
    <w:rsid w:val="00950DB4"/>
    <w:rsid w:val="009510D2"/>
    <w:rsid w:val="0095383E"/>
    <w:rsid w:val="009606EB"/>
    <w:rsid w:val="0096436E"/>
    <w:rsid w:val="00982F76"/>
    <w:rsid w:val="009860A3"/>
    <w:rsid w:val="00986F55"/>
    <w:rsid w:val="009A4474"/>
    <w:rsid w:val="009A545C"/>
    <w:rsid w:val="009A6BF2"/>
    <w:rsid w:val="009C0568"/>
    <w:rsid w:val="009C1A85"/>
    <w:rsid w:val="009C749E"/>
    <w:rsid w:val="009D0267"/>
    <w:rsid w:val="009D081D"/>
    <w:rsid w:val="009D6F04"/>
    <w:rsid w:val="009E6A3D"/>
    <w:rsid w:val="009E7AA2"/>
    <w:rsid w:val="00A00538"/>
    <w:rsid w:val="00A0194E"/>
    <w:rsid w:val="00A03A58"/>
    <w:rsid w:val="00A25787"/>
    <w:rsid w:val="00A30EF9"/>
    <w:rsid w:val="00A3389D"/>
    <w:rsid w:val="00A342A2"/>
    <w:rsid w:val="00A40C90"/>
    <w:rsid w:val="00A426F5"/>
    <w:rsid w:val="00A47BDE"/>
    <w:rsid w:val="00A52A87"/>
    <w:rsid w:val="00A57D78"/>
    <w:rsid w:val="00A60D3D"/>
    <w:rsid w:val="00A637EA"/>
    <w:rsid w:val="00A65932"/>
    <w:rsid w:val="00A6774C"/>
    <w:rsid w:val="00A74067"/>
    <w:rsid w:val="00A74423"/>
    <w:rsid w:val="00A76E7C"/>
    <w:rsid w:val="00A77849"/>
    <w:rsid w:val="00A82A83"/>
    <w:rsid w:val="00A94581"/>
    <w:rsid w:val="00A94A14"/>
    <w:rsid w:val="00A97E2E"/>
    <w:rsid w:val="00AA3BA4"/>
    <w:rsid w:val="00AB0C23"/>
    <w:rsid w:val="00AB1E21"/>
    <w:rsid w:val="00AB45ED"/>
    <w:rsid w:val="00AB5F78"/>
    <w:rsid w:val="00AB72F1"/>
    <w:rsid w:val="00AD24E6"/>
    <w:rsid w:val="00AD6DE3"/>
    <w:rsid w:val="00AE3B7A"/>
    <w:rsid w:val="00AE3E7E"/>
    <w:rsid w:val="00AE3FB0"/>
    <w:rsid w:val="00AF41D9"/>
    <w:rsid w:val="00B0606A"/>
    <w:rsid w:val="00B1072D"/>
    <w:rsid w:val="00B13831"/>
    <w:rsid w:val="00B21D71"/>
    <w:rsid w:val="00B26D9C"/>
    <w:rsid w:val="00B460C2"/>
    <w:rsid w:val="00B477F5"/>
    <w:rsid w:val="00B60D3F"/>
    <w:rsid w:val="00B6120E"/>
    <w:rsid w:val="00B74ED1"/>
    <w:rsid w:val="00B75ED8"/>
    <w:rsid w:val="00B940F4"/>
    <w:rsid w:val="00B9540B"/>
    <w:rsid w:val="00BB2042"/>
    <w:rsid w:val="00BB59FD"/>
    <w:rsid w:val="00BC049F"/>
    <w:rsid w:val="00BD4571"/>
    <w:rsid w:val="00BE5814"/>
    <w:rsid w:val="00BE5CC3"/>
    <w:rsid w:val="00BF6A7B"/>
    <w:rsid w:val="00BF75F7"/>
    <w:rsid w:val="00C03F2E"/>
    <w:rsid w:val="00C04C41"/>
    <w:rsid w:val="00C1598F"/>
    <w:rsid w:val="00C179E8"/>
    <w:rsid w:val="00C314DC"/>
    <w:rsid w:val="00C4549C"/>
    <w:rsid w:val="00C4728F"/>
    <w:rsid w:val="00C6333B"/>
    <w:rsid w:val="00C63FB2"/>
    <w:rsid w:val="00C67F5B"/>
    <w:rsid w:val="00C86367"/>
    <w:rsid w:val="00C93473"/>
    <w:rsid w:val="00CB3EBD"/>
    <w:rsid w:val="00CC31F7"/>
    <w:rsid w:val="00CD2E74"/>
    <w:rsid w:val="00CF26CD"/>
    <w:rsid w:val="00CF4758"/>
    <w:rsid w:val="00CF7CCE"/>
    <w:rsid w:val="00D03543"/>
    <w:rsid w:val="00D35412"/>
    <w:rsid w:val="00D44A0B"/>
    <w:rsid w:val="00D46030"/>
    <w:rsid w:val="00D763AD"/>
    <w:rsid w:val="00D77B19"/>
    <w:rsid w:val="00D83AB3"/>
    <w:rsid w:val="00D85D54"/>
    <w:rsid w:val="00D97074"/>
    <w:rsid w:val="00DA2110"/>
    <w:rsid w:val="00DA4478"/>
    <w:rsid w:val="00DB23BC"/>
    <w:rsid w:val="00DB2CA1"/>
    <w:rsid w:val="00DC2F99"/>
    <w:rsid w:val="00DC49AD"/>
    <w:rsid w:val="00DC6CBA"/>
    <w:rsid w:val="00DD0200"/>
    <w:rsid w:val="00DD32A5"/>
    <w:rsid w:val="00DE01D8"/>
    <w:rsid w:val="00DF3124"/>
    <w:rsid w:val="00E0603C"/>
    <w:rsid w:val="00E0631F"/>
    <w:rsid w:val="00E134F9"/>
    <w:rsid w:val="00E26B59"/>
    <w:rsid w:val="00E300DD"/>
    <w:rsid w:val="00E32B3D"/>
    <w:rsid w:val="00E452EF"/>
    <w:rsid w:val="00E54934"/>
    <w:rsid w:val="00E63974"/>
    <w:rsid w:val="00E67540"/>
    <w:rsid w:val="00E678A0"/>
    <w:rsid w:val="00E931B6"/>
    <w:rsid w:val="00EB63F9"/>
    <w:rsid w:val="00EC691D"/>
    <w:rsid w:val="00EC6B93"/>
    <w:rsid w:val="00ED576D"/>
    <w:rsid w:val="00EE0760"/>
    <w:rsid w:val="00EE3052"/>
    <w:rsid w:val="00EE6858"/>
    <w:rsid w:val="00EF2EDB"/>
    <w:rsid w:val="00F03EA4"/>
    <w:rsid w:val="00F07F83"/>
    <w:rsid w:val="00F149B5"/>
    <w:rsid w:val="00F151EA"/>
    <w:rsid w:val="00F20D20"/>
    <w:rsid w:val="00F4076B"/>
    <w:rsid w:val="00F40C2B"/>
    <w:rsid w:val="00F4227C"/>
    <w:rsid w:val="00F568DB"/>
    <w:rsid w:val="00F60F2C"/>
    <w:rsid w:val="00F76F1C"/>
    <w:rsid w:val="00F7766C"/>
    <w:rsid w:val="00F82076"/>
    <w:rsid w:val="00F91114"/>
    <w:rsid w:val="00FA2639"/>
    <w:rsid w:val="00FA7729"/>
    <w:rsid w:val="00FC2D69"/>
    <w:rsid w:val="00FC516B"/>
    <w:rsid w:val="00FD3070"/>
    <w:rsid w:val="00FE1BFD"/>
    <w:rsid w:val="00FE33B5"/>
    <w:rsid w:val="00FE387D"/>
    <w:rsid w:val="00FE65ED"/>
    <w:rsid w:val="00FE6AE4"/>
    <w:rsid w:val="00FF3552"/>
    <w:rsid w:val="00FF4963"/>
    <w:rsid w:val="00FF4F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colormru v:ext="edit" colors="#ddd"/>
    </o:shapedefaults>
    <o:shapelayout v:ext="edit">
      <o:idmap v:ext="edit" data="2"/>
    </o:shapelayout>
  </w:shapeDefaults>
  <w:decimalSymbol w:val=","/>
  <w:listSeparator w:val=";"/>
  <w14:docId w14:val="46A71CDE"/>
  <w15:chartTrackingRefBased/>
  <w15:docId w15:val="{16ECC45B-27AF-4BC7-A31D-F2A128A8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Utrecht Holdings"/>
    <w:next w:val="BasistekstUtrechtHoldings"/>
    <w:qFormat/>
    <w:rsid w:val="0076451F"/>
    <w:pPr>
      <w:spacing w:line="280" w:lineRule="atLeast"/>
      <w:jc w:val="both"/>
    </w:pPr>
    <w:rPr>
      <w:rFonts w:ascii="Arial" w:hAnsi="Arial" w:cs="Arial"/>
      <w:szCs w:val="18"/>
      <w:lang w:val="en-US"/>
    </w:rPr>
  </w:style>
  <w:style w:type="paragraph" w:styleId="Kop1">
    <w:name w:val="heading 1"/>
    <w:aliases w:val="(Hoofdstuk) Utrecht Holdings"/>
    <w:basedOn w:val="ZsysbasisUtrechtHoldings"/>
    <w:next w:val="BasistekstUtrechtHoldings"/>
    <w:qFormat/>
    <w:rsid w:val="00703303"/>
    <w:pPr>
      <w:keepNext/>
      <w:numPr>
        <w:numId w:val="3"/>
      </w:numPr>
      <w:outlineLvl w:val="0"/>
    </w:pPr>
    <w:rPr>
      <w:b/>
      <w:bCs/>
      <w:szCs w:val="32"/>
    </w:rPr>
  </w:style>
  <w:style w:type="paragraph" w:styleId="Kop2">
    <w:name w:val="heading 2"/>
    <w:aliases w:val="(Paragraaf) Utrecht Holdings"/>
    <w:basedOn w:val="ZsysbasisUtrechtHoldings"/>
    <w:next w:val="BasistekstUtrechtHoldings"/>
    <w:qFormat/>
    <w:rsid w:val="00122DED"/>
    <w:pPr>
      <w:keepNext/>
      <w:numPr>
        <w:ilvl w:val="1"/>
        <w:numId w:val="3"/>
      </w:numPr>
      <w:spacing w:before="240" w:after="60"/>
      <w:outlineLvl w:val="1"/>
    </w:pPr>
    <w:rPr>
      <w:b/>
      <w:bCs/>
      <w:i/>
      <w:iCs/>
      <w:sz w:val="28"/>
      <w:szCs w:val="28"/>
    </w:rPr>
  </w:style>
  <w:style w:type="paragraph" w:styleId="Kop3">
    <w:name w:val="heading 3"/>
    <w:aliases w:val="(Subparagraaf) Utrecht Holdings"/>
    <w:basedOn w:val="ZsysbasisUtrechtHoldings"/>
    <w:next w:val="BasistekstUtrechtHoldings"/>
    <w:qFormat/>
    <w:rsid w:val="00F40C2B"/>
    <w:pPr>
      <w:keepNext/>
      <w:numPr>
        <w:ilvl w:val="2"/>
        <w:numId w:val="3"/>
      </w:numPr>
      <w:outlineLvl w:val="2"/>
    </w:pPr>
    <w:rPr>
      <w:i/>
      <w:iCs/>
    </w:rPr>
  </w:style>
  <w:style w:type="paragraph" w:styleId="Kop4">
    <w:name w:val="heading 4"/>
    <w:aliases w:val="Kop 4 Utrecht Holdings"/>
    <w:basedOn w:val="ZsysbasisUtrechtHoldings"/>
    <w:next w:val="BasistekstUtrechtHoldings"/>
    <w:qFormat/>
    <w:rsid w:val="00122DED"/>
    <w:pPr>
      <w:keepNext/>
      <w:numPr>
        <w:ilvl w:val="3"/>
        <w:numId w:val="3"/>
      </w:numPr>
      <w:spacing w:before="240" w:after="60"/>
      <w:outlineLvl w:val="3"/>
    </w:pPr>
    <w:rPr>
      <w:b/>
      <w:bCs/>
      <w:sz w:val="24"/>
      <w:szCs w:val="24"/>
    </w:rPr>
  </w:style>
  <w:style w:type="paragraph" w:styleId="Kop5">
    <w:name w:val="heading 5"/>
    <w:aliases w:val="Kop 5 Utrecht Holdings"/>
    <w:basedOn w:val="ZsysbasisUtrechtHoldings"/>
    <w:next w:val="BasistekstUtrechtHoldings"/>
    <w:qFormat/>
    <w:rsid w:val="006B2847"/>
    <w:pPr>
      <w:keepNext/>
      <w:numPr>
        <w:ilvl w:val="4"/>
        <w:numId w:val="3"/>
      </w:numPr>
      <w:spacing w:before="240" w:after="60"/>
      <w:outlineLvl w:val="4"/>
    </w:pPr>
    <w:rPr>
      <w:b/>
      <w:bCs/>
      <w:i/>
      <w:iCs/>
      <w:sz w:val="22"/>
      <w:szCs w:val="22"/>
    </w:rPr>
  </w:style>
  <w:style w:type="paragraph" w:styleId="Kop6">
    <w:name w:val="heading 6"/>
    <w:aliases w:val="Kop 6 Utrecht Holdings"/>
    <w:basedOn w:val="ZsysbasisUtrechtHoldings"/>
    <w:next w:val="BasistekstUtrechtHoldings"/>
    <w:qFormat/>
    <w:rsid w:val="006B2847"/>
    <w:pPr>
      <w:keepNext/>
      <w:numPr>
        <w:ilvl w:val="5"/>
        <w:numId w:val="3"/>
      </w:numPr>
      <w:spacing w:before="240" w:after="60"/>
      <w:outlineLvl w:val="5"/>
    </w:pPr>
    <w:rPr>
      <w:b/>
      <w:bCs/>
      <w:sz w:val="22"/>
      <w:szCs w:val="22"/>
    </w:rPr>
  </w:style>
  <w:style w:type="paragraph" w:styleId="Kop7">
    <w:name w:val="heading 7"/>
    <w:aliases w:val="Kop 7 Utrecht Holdings"/>
    <w:basedOn w:val="ZsysbasisUtrechtHoldings"/>
    <w:next w:val="BasistekstUtrechtHoldings"/>
    <w:qFormat/>
    <w:rsid w:val="006B2847"/>
    <w:pPr>
      <w:keepNext/>
      <w:numPr>
        <w:ilvl w:val="6"/>
        <w:numId w:val="3"/>
      </w:numPr>
      <w:spacing w:before="240" w:after="60"/>
      <w:outlineLvl w:val="6"/>
    </w:pPr>
    <w:rPr>
      <w:b/>
      <w:bCs/>
      <w:szCs w:val="20"/>
    </w:rPr>
  </w:style>
  <w:style w:type="paragraph" w:styleId="Kop8">
    <w:name w:val="heading 8"/>
    <w:aliases w:val="Kop 8 Utrecht Holdings"/>
    <w:basedOn w:val="ZsysbasisUtrechtHoldings"/>
    <w:next w:val="BasistekstUtrechtHoldings"/>
    <w:qFormat/>
    <w:rsid w:val="006B2847"/>
    <w:pPr>
      <w:keepNext/>
      <w:numPr>
        <w:ilvl w:val="7"/>
        <w:numId w:val="3"/>
      </w:numPr>
      <w:spacing w:before="240" w:after="60"/>
      <w:outlineLvl w:val="7"/>
    </w:pPr>
    <w:rPr>
      <w:i/>
      <w:iCs/>
      <w:szCs w:val="20"/>
    </w:rPr>
  </w:style>
  <w:style w:type="paragraph" w:styleId="Kop9">
    <w:name w:val="heading 9"/>
    <w:aliases w:val="Kop 9 Utrecht Holdings"/>
    <w:basedOn w:val="ZsysbasisUtrechtHoldings"/>
    <w:next w:val="BasistekstUtrechtHoldings"/>
    <w:qFormat/>
    <w:rsid w:val="006B2847"/>
    <w:pPr>
      <w:keepNext/>
      <w:numPr>
        <w:ilvl w:val="8"/>
        <w:numId w:val="3"/>
      </w:numPr>
      <w:spacing w:before="240" w:after="60"/>
      <w:outlineLvl w:val="8"/>
    </w:pPr>
    <w:rPr>
      <w:b/>
      <w:bCs/>
    </w:rPr>
  </w:style>
  <w:style w:type="character" w:default="1" w:styleId="Standaardalinea-lettertype">
    <w:name w:val="Default Paragraph Font"/>
    <w:aliases w:val="Standaardalinea-lettertype Utrecht Holdings"/>
    <w:rsid w:val="00AD24E6"/>
  </w:style>
  <w:style w:type="table" w:default="1" w:styleId="Standaardtabel">
    <w:name w:val="Normal Table"/>
    <w:semiHidden/>
    <w:rPr>
      <w:sz w:val="18"/>
      <w:szCs w:val="18"/>
    </w:rPr>
    <w:tblPr>
      <w:tblInd w:w="0" w:type="dxa"/>
      <w:tblCellMar>
        <w:top w:w="0" w:type="dxa"/>
        <w:left w:w="108" w:type="dxa"/>
        <w:bottom w:w="0" w:type="dxa"/>
        <w:right w:w="108" w:type="dxa"/>
      </w:tblCellMar>
    </w:tblPr>
  </w:style>
  <w:style w:type="numbering" w:default="1" w:styleId="Geenlijst">
    <w:name w:val="No List"/>
    <w:semiHidden/>
    <w:rsid w:val="00122DED"/>
  </w:style>
  <w:style w:type="paragraph" w:customStyle="1" w:styleId="BasistekstUtrechtHoldings">
    <w:name w:val="Basistekst Utrecht Holdings"/>
    <w:basedOn w:val="ZsysbasisUtrechtHoldings"/>
    <w:rsid w:val="00122DED"/>
  </w:style>
  <w:style w:type="paragraph" w:customStyle="1" w:styleId="ZsysbasisUtrechtHoldings">
    <w:name w:val="Zsysbasis Utrecht Holdings"/>
    <w:next w:val="BasistekstUtrechtHoldings"/>
    <w:semiHidden/>
    <w:rsid w:val="000172FF"/>
    <w:pPr>
      <w:spacing w:line="280" w:lineRule="atLeast"/>
      <w:jc w:val="both"/>
    </w:pPr>
    <w:rPr>
      <w:rFonts w:ascii="Arial" w:hAnsi="Arial" w:cs="Arial"/>
      <w:szCs w:val="18"/>
      <w:lang w:val="en-US"/>
    </w:rPr>
  </w:style>
  <w:style w:type="paragraph" w:customStyle="1" w:styleId="BasistekstvetUtrechtHoldings">
    <w:name w:val="Basistekst vet Utrecht Holdings"/>
    <w:basedOn w:val="ZsysbasisUtrechtHoldings"/>
    <w:next w:val="BasistekstUtrechtHoldings"/>
    <w:rsid w:val="00122DED"/>
    <w:rPr>
      <w:b/>
      <w:bCs/>
    </w:rPr>
  </w:style>
  <w:style w:type="character" w:styleId="GevolgdeHyperlink">
    <w:name w:val="FollowedHyperlink"/>
    <w:aliases w:val="GevolgdeHyperlink Utrecht Holdings"/>
    <w:rsid w:val="00EC6B93"/>
    <w:rPr>
      <w:color w:val="800080"/>
      <w:u w:val="none"/>
    </w:rPr>
  </w:style>
  <w:style w:type="character" w:styleId="Hyperlink">
    <w:name w:val="Hyperlink"/>
    <w:aliases w:val="Hyperlink Utrecht Holdings"/>
    <w:rsid w:val="00200672"/>
    <w:rPr>
      <w:color w:val="0000FF"/>
      <w:u w:val="single"/>
    </w:rPr>
  </w:style>
  <w:style w:type="paragraph" w:customStyle="1" w:styleId="AdresvakUtrechtHoldings">
    <w:name w:val="Adresvak Utrecht Holdings"/>
    <w:basedOn w:val="ZsysdocumentgegevensUtrechtHoldings"/>
    <w:semiHidden/>
    <w:rsid w:val="00B74ED1"/>
  </w:style>
  <w:style w:type="paragraph" w:styleId="Koptekst">
    <w:name w:val="header"/>
    <w:basedOn w:val="ZsysbasisUtrechtHoldings"/>
    <w:next w:val="BasistekstUtrechtHoldings"/>
    <w:rsid w:val="00122DED"/>
  </w:style>
  <w:style w:type="paragraph" w:styleId="Voettekst">
    <w:name w:val="footer"/>
    <w:basedOn w:val="ZsysbasisUtrechtHoldings"/>
    <w:next w:val="BasistekstUtrechtHoldings"/>
    <w:rsid w:val="00122DED"/>
    <w:pPr>
      <w:jc w:val="right"/>
    </w:pPr>
  </w:style>
  <w:style w:type="paragraph" w:customStyle="1" w:styleId="KoptekstUtrechtHoldings">
    <w:name w:val="Koptekst Utrecht Holdings"/>
    <w:basedOn w:val="ZsysbasisUtrechtHoldings"/>
    <w:rsid w:val="00122DED"/>
    <w:rPr>
      <w:noProof/>
    </w:rPr>
  </w:style>
  <w:style w:type="paragraph" w:customStyle="1" w:styleId="VoettekstUtrechtHoldings">
    <w:name w:val="Voettekst Utrecht Holdings"/>
    <w:basedOn w:val="ZsysbasisUtrechtHoldings"/>
    <w:rsid w:val="00E300DD"/>
    <w:pPr>
      <w:spacing w:line="160" w:lineRule="exact"/>
      <w:ind w:left="-680" w:right="-397"/>
    </w:pPr>
    <w:rPr>
      <w:caps/>
      <w:noProof/>
      <w:color w:val="525252"/>
      <w:sz w:val="14"/>
    </w:rPr>
  </w:style>
  <w:style w:type="paragraph" w:customStyle="1" w:styleId="Opsommingbolletje1eniveauUtrechtHoldings">
    <w:name w:val="Opsomming bolletje 1e niveau Utrecht Holdings"/>
    <w:basedOn w:val="ZsysbasisUtrechtHoldings"/>
    <w:rsid w:val="006B369C"/>
    <w:pPr>
      <w:numPr>
        <w:numId w:val="16"/>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UtrechtHoldings">
    <w:name w:val="Basistekst cursief Utrecht Holdings"/>
    <w:basedOn w:val="ZsysbasisUtrechtHoldings"/>
    <w:next w:val="BasistekstUtrechtHoldings"/>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UtrechtHoldings">
    <w:name w:val="Opsomming kleine letter 1e niveau Utrecht Holdings"/>
    <w:basedOn w:val="ZsysbasisUtrechtHoldings"/>
    <w:rsid w:val="00014852"/>
    <w:pPr>
      <w:numPr>
        <w:numId w:val="5"/>
      </w:numPr>
    </w:pPr>
  </w:style>
  <w:style w:type="paragraph" w:customStyle="1" w:styleId="Opsommingkleineletter2eniveauUtrechtHoldings">
    <w:name w:val="Opsomming kleine letter 2e niveau Utrecht Holdings"/>
    <w:basedOn w:val="ZsysbasisUtrechtHoldings"/>
    <w:rsid w:val="00014852"/>
    <w:pPr>
      <w:numPr>
        <w:ilvl w:val="1"/>
        <w:numId w:val="5"/>
      </w:numPr>
    </w:pPr>
  </w:style>
  <w:style w:type="paragraph" w:customStyle="1" w:styleId="Opsommingkleineletter3eniveauUtrechtHoldings">
    <w:name w:val="Opsomming kleine letter 3e niveau Utrecht Holdings"/>
    <w:basedOn w:val="ZsysbasisUtrechtHoldings"/>
    <w:rsid w:val="00014852"/>
    <w:pPr>
      <w:numPr>
        <w:ilvl w:val="2"/>
        <w:numId w:val="5"/>
      </w:numPr>
    </w:pPr>
  </w:style>
  <w:style w:type="paragraph" w:customStyle="1" w:styleId="Opsommingnummer1eniveauUtrechtHoldings">
    <w:name w:val="Opsomming nummer 1e niveau Utrecht Holdings"/>
    <w:basedOn w:val="ZsysbasisUtrechtHoldings"/>
    <w:rsid w:val="00014852"/>
    <w:pPr>
      <w:numPr>
        <w:numId w:val="4"/>
      </w:numPr>
    </w:pPr>
  </w:style>
  <w:style w:type="paragraph" w:customStyle="1" w:styleId="Opsommingnummer2eniveauUtrechtHoldings">
    <w:name w:val="Opsomming nummer 2e niveau Utrecht Holdings"/>
    <w:basedOn w:val="ZsysbasisUtrechtHoldings"/>
    <w:rsid w:val="00014852"/>
    <w:pPr>
      <w:numPr>
        <w:ilvl w:val="1"/>
        <w:numId w:val="4"/>
      </w:numPr>
    </w:pPr>
  </w:style>
  <w:style w:type="paragraph" w:customStyle="1" w:styleId="Opsommingnummer3eniveauUtrechtHoldings">
    <w:name w:val="Opsomming nummer 3e niveau Utrecht Holdings"/>
    <w:basedOn w:val="ZsysbasisUtrechtHoldings"/>
    <w:rsid w:val="00014852"/>
    <w:pPr>
      <w:numPr>
        <w:ilvl w:val="2"/>
        <w:numId w:val="4"/>
      </w:numPr>
    </w:pPr>
  </w:style>
  <w:style w:type="paragraph" w:styleId="Aanhef">
    <w:name w:val="Salutation"/>
    <w:basedOn w:val="ZsysbasisUtrechtHoldings"/>
    <w:next w:val="BasistekstUtrechtHoldings"/>
    <w:semiHidden/>
    <w:rsid w:val="0020607F"/>
  </w:style>
  <w:style w:type="paragraph" w:styleId="Adresenvelop">
    <w:name w:val="envelope address"/>
    <w:basedOn w:val="ZsysbasisUtrechtHoldings"/>
    <w:next w:val="BasistekstUtrechtHoldings"/>
    <w:semiHidden/>
    <w:rsid w:val="0020607F"/>
  </w:style>
  <w:style w:type="paragraph" w:styleId="Afsluiting">
    <w:name w:val="Closing"/>
    <w:basedOn w:val="ZsysbasisUtrechtHoldings"/>
    <w:next w:val="BasistekstUtrechtHoldings"/>
    <w:semiHidden/>
    <w:rsid w:val="0020607F"/>
  </w:style>
  <w:style w:type="paragraph" w:customStyle="1" w:styleId="Inspring1eniveauUtrechtHoldings">
    <w:name w:val="Inspring 1e niveau Utrecht Holdings"/>
    <w:basedOn w:val="ZsysbasisUtrechtHoldings"/>
    <w:rsid w:val="00122DED"/>
    <w:pPr>
      <w:tabs>
        <w:tab w:val="left" w:pos="284"/>
      </w:tabs>
      <w:ind w:left="284" w:hanging="284"/>
    </w:pPr>
  </w:style>
  <w:style w:type="paragraph" w:customStyle="1" w:styleId="Inspring2eniveauUtrechtHoldings">
    <w:name w:val="Inspring 2e niveau Utrecht Holdings"/>
    <w:basedOn w:val="ZsysbasisUtrechtHoldings"/>
    <w:rsid w:val="00122DED"/>
    <w:pPr>
      <w:tabs>
        <w:tab w:val="left" w:pos="567"/>
      </w:tabs>
      <w:ind w:left="568" w:hanging="284"/>
    </w:pPr>
  </w:style>
  <w:style w:type="paragraph" w:customStyle="1" w:styleId="Inspring3eniveauUtrechtHoldings">
    <w:name w:val="Inspring 3e niveau Utrecht Holdings"/>
    <w:basedOn w:val="ZsysbasisUtrechtHoldings"/>
    <w:rsid w:val="00122DED"/>
    <w:pPr>
      <w:tabs>
        <w:tab w:val="left" w:pos="851"/>
      </w:tabs>
      <w:ind w:left="851" w:hanging="284"/>
    </w:pPr>
  </w:style>
  <w:style w:type="paragraph" w:customStyle="1" w:styleId="Zwevend1eniveauUtrechtHoldings">
    <w:name w:val="Zwevend 1e niveau Utrecht Holdings"/>
    <w:basedOn w:val="ZsysbasisUtrechtHoldings"/>
    <w:rsid w:val="00122DED"/>
    <w:pPr>
      <w:ind w:left="284"/>
    </w:pPr>
  </w:style>
  <w:style w:type="paragraph" w:customStyle="1" w:styleId="Zwevend2eniveauUtrechtHoldings">
    <w:name w:val="Zwevend 2e niveau Utrecht Holdings"/>
    <w:basedOn w:val="ZsysbasisUtrechtHoldings"/>
    <w:rsid w:val="00122DED"/>
    <w:pPr>
      <w:ind w:left="567"/>
    </w:pPr>
  </w:style>
  <w:style w:type="paragraph" w:customStyle="1" w:styleId="Zwevend3eniveauUtrechtHoldings">
    <w:name w:val="Zwevend 3e niveau Utrecht Holdings"/>
    <w:basedOn w:val="ZsysbasisUtrechtHoldings"/>
    <w:rsid w:val="00122DED"/>
    <w:pPr>
      <w:ind w:left="851"/>
    </w:pPr>
  </w:style>
  <w:style w:type="paragraph" w:styleId="Inhopg1">
    <w:name w:val="toc 1"/>
    <w:basedOn w:val="ZsysbasisUtrechtHoldings"/>
    <w:next w:val="BasistekstUtrechtHoldings"/>
    <w:rsid w:val="000647FA"/>
    <w:pPr>
      <w:tabs>
        <w:tab w:val="left" w:pos="709"/>
      </w:tabs>
      <w:ind w:left="709" w:right="567" w:hanging="709"/>
    </w:pPr>
    <w:rPr>
      <w:b/>
    </w:rPr>
  </w:style>
  <w:style w:type="paragraph" w:styleId="Inhopg2">
    <w:name w:val="toc 2"/>
    <w:basedOn w:val="ZsysbasisUtrechtHoldings"/>
    <w:next w:val="BasistekstUtrechtHoldings"/>
    <w:rsid w:val="000647FA"/>
    <w:pPr>
      <w:tabs>
        <w:tab w:val="left" w:pos="709"/>
      </w:tabs>
      <w:ind w:left="709" w:right="567" w:hanging="709"/>
    </w:pPr>
  </w:style>
  <w:style w:type="paragraph" w:styleId="Inhopg3">
    <w:name w:val="toc 3"/>
    <w:basedOn w:val="ZsysbasisUtrechtHoldings"/>
    <w:next w:val="BasistekstUtrechtHoldings"/>
    <w:rsid w:val="000647FA"/>
    <w:pPr>
      <w:tabs>
        <w:tab w:val="left" w:pos="709"/>
      </w:tabs>
      <w:ind w:left="709" w:right="567" w:hanging="709"/>
    </w:pPr>
  </w:style>
  <w:style w:type="paragraph" w:styleId="Inhopg4">
    <w:name w:val="toc 4"/>
    <w:basedOn w:val="ZsysbasisUtrechtHoldings"/>
    <w:next w:val="BasistekstUtrechtHoldings"/>
    <w:semiHidden/>
    <w:rsid w:val="00122DED"/>
  </w:style>
  <w:style w:type="paragraph" w:styleId="Index1">
    <w:name w:val="index 1"/>
    <w:basedOn w:val="ZsysbasisUtrechtHoldings"/>
    <w:next w:val="BasistekstUtrechtHoldings"/>
    <w:semiHidden/>
    <w:rsid w:val="00122DED"/>
  </w:style>
  <w:style w:type="paragraph" w:styleId="Index2">
    <w:name w:val="index 2"/>
    <w:basedOn w:val="ZsysbasisUtrechtHoldings"/>
    <w:next w:val="BasistekstUtrechtHoldings"/>
    <w:semiHidden/>
    <w:rsid w:val="00122DED"/>
  </w:style>
  <w:style w:type="paragraph" w:styleId="Index3">
    <w:name w:val="index 3"/>
    <w:basedOn w:val="ZsysbasisUtrechtHoldings"/>
    <w:next w:val="BasistekstUtrechtHoldings"/>
    <w:semiHidden/>
    <w:rsid w:val="00122DED"/>
  </w:style>
  <w:style w:type="paragraph" w:styleId="Ondertitel">
    <w:name w:val="Subtitle"/>
    <w:basedOn w:val="ZsysbasisUtrechtHoldings"/>
    <w:next w:val="BasistekstUtrechtHoldings"/>
    <w:qFormat/>
    <w:rsid w:val="00122DED"/>
  </w:style>
  <w:style w:type="paragraph" w:styleId="Titel">
    <w:name w:val="Title"/>
    <w:basedOn w:val="ZsysbasisUtrechtHoldings"/>
    <w:next w:val="BasistekstUtrechtHoldings"/>
    <w:qFormat/>
    <w:rsid w:val="00122DED"/>
  </w:style>
  <w:style w:type="paragraph" w:customStyle="1" w:styleId="Kop2zondernummerUtrechtHoldings">
    <w:name w:val="Kop 2 zonder nummer Utrecht Holdings"/>
    <w:basedOn w:val="ZsysbasisUtrechtHoldings"/>
    <w:next w:val="BasistekstUtrechtHoldings"/>
    <w:rsid w:val="00F40C2B"/>
    <w:pPr>
      <w:keepNext/>
      <w:spacing w:before="240" w:after="60"/>
    </w:pPr>
    <w:rPr>
      <w:b/>
      <w:i/>
      <w:sz w:val="28"/>
      <w:szCs w:val="28"/>
    </w:rPr>
  </w:style>
  <w:style w:type="character" w:styleId="Paginanummer">
    <w:name w:val="page number"/>
    <w:basedOn w:val="Standaardalinea-lettertype"/>
    <w:rsid w:val="00122DED"/>
  </w:style>
  <w:style w:type="character" w:customStyle="1" w:styleId="zsysVeldMarkering">
    <w:name w:val="zsysVeldMarkering"/>
    <w:semiHidden/>
    <w:rsid w:val="00D85D54"/>
    <w:rPr>
      <w:bdr w:val="none" w:sz="0" w:space="0" w:color="auto"/>
      <w:shd w:val="clear" w:color="auto" w:fill="BFBFBF"/>
    </w:rPr>
  </w:style>
  <w:style w:type="paragraph" w:customStyle="1" w:styleId="Kop1zondernummerUtrechtHoldings">
    <w:name w:val="Kop 1 zonder nummer Utrecht Holdings"/>
    <w:basedOn w:val="ZsysbasisUtrechtHoldings"/>
    <w:next w:val="BasistekstUtrechtHoldings"/>
    <w:rsid w:val="00F40C2B"/>
    <w:pPr>
      <w:keepNext/>
      <w:spacing w:after="280"/>
      <w:jc w:val="center"/>
    </w:pPr>
    <w:rPr>
      <w:b/>
      <w:szCs w:val="32"/>
    </w:rPr>
  </w:style>
  <w:style w:type="paragraph" w:customStyle="1" w:styleId="Kop3zondernummerUtrechtHoldings">
    <w:name w:val="Kop 3 zonder nummer Utrecht Holdings"/>
    <w:basedOn w:val="ZsysbasisUtrechtHoldings"/>
    <w:next w:val="BasistekstUtrechtHoldings"/>
    <w:rsid w:val="00F40C2B"/>
    <w:pPr>
      <w:keepNext/>
    </w:pPr>
    <w:rPr>
      <w:i/>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UtrechtHoldings"/>
    <w:next w:val="BasistekstUtrechtHoldings"/>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UtrechtHoldings"/>
    <w:next w:val="BasistekstUtrechtHoldings"/>
    <w:semiHidden/>
    <w:rsid w:val="0020607F"/>
  </w:style>
  <w:style w:type="paragraph" w:styleId="Bloktekst">
    <w:name w:val="Block Text"/>
    <w:basedOn w:val="ZsysbasisUtrechtHoldings"/>
    <w:next w:val="BasistekstUtrechtHoldings"/>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UtrechtHoldings"/>
    <w:next w:val="BasistekstUtrechtHoldings"/>
    <w:semiHidden/>
    <w:rsid w:val="0020607F"/>
  </w:style>
  <w:style w:type="paragraph" w:styleId="Handtekening">
    <w:name w:val="Signature"/>
    <w:basedOn w:val="ZsysbasisUtrechtHoldings"/>
    <w:next w:val="BasistekstUtrechtHoldings"/>
    <w:semiHidden/>
    <w:rsid w:val="0020607F"/>
  </w:style>
  <w:style w:type="paragraph" w:styleId="HTML-voorafopgemaakt">
    <w:name w:val="HTML Preformatted"/>
    <w:basedOn w:val="ZsysbasisUtrechtHoldings"/>
    <w:next w:val="BasistekstUtrechtHoldings"/>
    <w:semiHidden/>
    <w:rsid w:val="0020607F"/>
  </w:style>
  <w:style w:type="character" w:styleId="Eindnootmarkering">
    <w:name w:val="endnote reference"/>
    <w:semiHidden/>
    <w:rsid w:val="005D42EF"/>
    <w:rPr>
      <w:vertAlign w:val="superscript"/>
    </w:rPr>
  </w:style>
  <w:style w:type="character" w:styleId="HTMLCode">
    <w:name w:val="HTML Code"/>
    <w:semiHidden/>
    <w:rsid w:val="005D42EF"/>
    <w:rPr>
      <w:rFonts w:ascii="Courier New" w:hAnsi="Courier New" w:cs="Courier New"/>
      <w:sz w:val="20"/>
      <w:szCs w:val="20"/>
    </w:rPr>
  </w:style>
  <w:style w:type="character" w:styleId="HTMLDefinition">
    <w:name w:val="HTML Definition"/>
    <w:semiHidden/>
    <w:rsid w:val="005D42EF"/>
    <w:rPr>
      <w:i/>
      <w:iCs/>
    </w:rPr>
  </w:style>
  <w:style w:type="character" w:styleId="HTMLVariable">
    <w:name w:val="HTML Variable"/>
    <w:semiHidden/>
    <w:rsid w:val="005D42EF"/>
    <w:rPr>
      <w:i/>
      <w:iCs/>
    </w:rPr>
  </w:style>
  <w:style w:type="paragraph" w:styleId="HTML-adres">
    <w:name w:val="HTML Address"/>
    <w:basedOn w:val="ZsysbasisUtrechtHoldings"/>
    <w:next w:val="BasistekstUtrechtHoldings"/>
    <w:semiHidden/>
    <w:rsid w:val="0020607F"/>
  </w:style>
  <w:style w:type="character" w:styleId="HTML-acroniem">
    <w:name w:val="HTML Acronym"/>
    <w:basedOn w:val="Standaardalinea-lettertype"/>
    <w:semiHidden/>
    <w:rsid w:val="005D42EF"/>
  </w:style>
  <w:style w:type="character" w:styleId="HTML-citaat">
    <w:name w:val="HTML Cite"/>
    <w:semiHidden/>
    <w:rsid w:val="005D42EF"/>
    <w:rPr>
      <w:i/>
      <w:iCs/>
    </w:rPr>
  </w:style>
  <w:style w:type="character" w:styleId="HTML-schrijfmachine">
    <w:name w:val="HTML Typewriter"/>
    <w:semiHidden/>
    <w:rsid w:val="005D42EF"/>
    <w:rPr>
      <w:rFonts w:ascii="Courier New" w:hAnsi="Courier New" w:cs="Courier New"/>
      <w:sz w:val="20"/>
      <w:szCs w:val="20"/>
    </w:rPr>
  </w:style>
  <w:style w:type="character" w:styleId="HTML-toetsenbord">
    <w:name w:val="HTML Keyboard"/>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UtrechtHoldings"/>
    <w:next w:val="BasistekstUtrechtHoldings"/>
    <w:semiHidden/>
    <w:rsid w:val="0020607F"/>
  </w:style>
  <w:style w:type="paragraph" w:styleId="Lijst2">
    <w:name w:val="List 2"/>
    <w:basedOn w:val="ZsysbasisUtrechtHoldings"/>
    <w:next w:val="BasistekstUtrechtHoldings"/>
    <w:semiHidden/>
    <w:rsid w:val="0020607F"/>
  </w:style>
  <w:style w:type="paragraph" w:styleId="Lijst3">
    <w:name w:val="List 3"/>
    <w:basedOn w:val="ZsysbasisUtrechtHoldings"/>
    <w:next w:val="BasistekstUtrechtHoldings"/>
    <w:semiHidden/>
    <w:rsid w:val="0020607F"/>
  </w:style>
  <w:style w:type="paragraph" w:styleId="Lijst4">
    <w:name w:val="List 4"/>
    <w:basedOn w:val="ZsysbasisUtrechtHoldings"/>
    <w:next w:val="BasistekstUtrechtHoldings"/>
    <w:semiHidden/>
    <w:rsid w:val="0020607F"/>
  </w:style>
  <w:style w:type="paragraph" w:styleId="Lijst5">
    <w:name w:val="List 5"/>
    <w:basedOn w:val="ZsysbasisUtrechtHoldings"/>
    <w:next w:val="BasistekstUtrechtHoldings"/>
    <w:semiHidden/>
    <w:rsid w:val="0020607F"/>
  </w:style>
  <w:style w:type="paragraph" w:styleId="Lijstopsomteken">
    <w:name w:val="List Bullet"/>
    <w:basedOn w:val="ZsysbasisUtrechtHoldings"/>
    <w:next w:val="BasistekstUtrechtHoldings"/>
    <w:semiHidden/>
    <w:rsid w:val="0020607F"/>
  </w:style>
  <w:style w:type="paragraph" w:styleId="Lijstopsomteken2">
    <w:name w:val="List Bullet 2"/>
    <w:basedOn w:val="ZsysbasisUtrechtHoldings"/>
    <w:next w:val="BasistekstUtrechtHoldings"/>
    <w:semiHidden/>
    <w:rsid w:val="0020607F"/>
  </w:style>
  <w:style w:type="paragraph" w:styleId="Lijstopsomteken3">
    <w:name w:val="List Bullet 3"/>
    <w:basedOn w:val="ZsysbasisUtrechtHoldings"/>
    <w:next w:val="BasistekstUtrechtHoldings"/>
    <w:semiHidden/>
    <w:rsid w:val="0020607F"/>
  </w:style>
  <w:style w:type="paragraph" w:styleId="Lijstopsomteken4">
    <w:name w:val="List Bullet 4"/>
    <w:basedOn w:val="ZsysbasisUtrechtHoldings"/>
    <w:next w:val="BasistekstUtrechtHoldings"/>
    <w:semiHidden/>
    <w:rsid w:val="0020607F"/>
  </w:style>
  <w:style w:type="paragraph" w:styleId="Lijstopsomteken5">
    <w:name w:val="List Bullet 5"/>
    <w:basedOn w:val="ZsysbasisUtrechtHoldings"/>
    <w:next w:val="BasistekstUtrechtHoldings"/>
    <w:semiHidden/>
    <w:rsid w:val="0020607F"/>
  </w:style>
  <w:style w:type="paragraph" w:styleId="Lijstnummering">
    <w:name w:val="List Number"/>
    <w:basedOn w:val="ZsysbasisUtrechtHoldings"/>
    <w:next w:val="BasistekstUtrechtHoldings"/>
    <w:semiHidden/>
    <w:rsid w:val="0020607F"/>
  </w:style>
  <w:style w:type="paragraph" w:styleId="Lijstnummering2">
    <w:name w:val="List Number 2"/>
    <w:basedOn w:val="ZsysbasisUtrechtHoldings"/>
    <w:next w:val="BasistekstUtrechtHoldings"/>
    <w:semiHidden/>
    <w:rsid w:val="0020607F"/>
  </w:style>
  <w:style w:type="paragraph" w:styleId="Lijstnummering3">
    <w:name w:val="List Number 3"/>
    <w:basedOn w:val="ZsysbasisUtrechtHoldings"/>
    <w:next w:val="BasistekstUtrechtHoldings"/>
    <w:semiHidden/>
    <w:rsid w:val="0020607F"/>
  </w:style>
  <w:style w:type="paragraph" w:styleId="Lijstnummering4">
    <w:name w:val="List Number 4"/>
    <w:basedOn w:val="ZsysbasisUtrechtHoldings"/>
    <w:next w:val="BasistekstUtrechtHoldings"/>
    <w:semiHidden/>
    <w:rsid w:val="0020607F"/>
  </w:style>
  <w:style w:type="paragraph" w:styleId="Lijstnummering5">
    <w:name w:val="List Number 5"/>
    <w:basedOn w:val="ZsysbasisUtrechtHoldings"/>
    <w:next w:val="BasistekstUtrechtHoldings"/>
    <w:semiHidden/>
    <w:rsid w:val="0020607F"/>
  </w:style>
  <w:style w:type="paragraph" w:styleId="Lijstvoortzetting">
    <w:name w:val="List Continue"/>
    <w:basedOn w:val="ZsysbasisUtrechtHoldings"/>
    <w:next w:val="BasistekstUtrechtHoldings"/>
    <w:semiHidden/>
    <w:rsid w:val="0020607F"/>
  </w:style>
  <w:style w:type="paragraph" w:styleId="Lijstvoortzetting2">
    <w:name w:val="List Continue 2"/>
    <w:basedOn w:val="ZsysbasisUtrechtHoldings"/>
    <w:next w:val="BasistekstUtrechtHoldings"/>
    <w:semiHidden/>
    <w:rsid w:val="0020607F"/>
  </w:style>
  <w:style w:type="paragraph" w:styleId="Lijstvoortzetting3">
    <w:name w:val="List Continue 3"/>
    <w:basedOn w:val="ZsysbasisUtrechtHoldings"/>
    <w:next w:val="BasistekstUtrechtHoldings"/>
    <w:semiHidden/>
    <w:rsid w:val="0020607F"/>
  </w:style>
  <w:style w:type="paragraph" w:styleId="Lijstvoortzetting4">
    <w:name w:val="List Continue 4"/>
    <w:basedOn w:val="ZsysbasisUtrechtHoldings"/>
    <w:next w:val="BasistekstUtrechtHoldings"/>
    <w:semiHidden/>
    <w:rsid w:val="0020607F"/>
  </w:style>
  <w:style w:type="paragraph" w:styleId="Lijstvoortzetting5">
    <w:name w:val="List Continue 5"/>
    <w:basedOn w:val="ZsysbasisUtrechtHoldings"/>
    <w:next w:val="BasistekstUtrechtHoldings"/>
    <w:semiHidden/>
    <w:rsid w:val="0020607F"/>
  </w:style>
  <w:style w:type="character" w:styleId="HTML-voorbeeld">
    <w:name w:val="HTML Sample"/>
    <w:semiHidden/>
    <w:rsid w:val="005D42EF"/>
    <w:rPr>
      <w:rFonts w:ascii="Courier New" w:hAnsi="Courier New" w:cs="Courier New"/>
    </w:rPr>
  </w:style>
  <w:style w:type="paragraph" w:styleId="Normaalweb">
    <w:name w:val="Normal (Web)"/>
    <w:basedOn w:val="ZsysbasisUtrechtHoldings"/>
    <w:next w:val="BasistekstUtrechtHoldings"/>
    <w:semiHidden/>
    <w:rsid w:val="0020607F"/>
  </w:style>
  <w:style w:type="paragraph" w:styleId="Notitiekop">
    <w:name w:val="Note Heading"/>
    <w:basedOn w:val="ZsysbasisUtrechtHoldings"/>
    <w:next w:val="BasistekstUtrechtHoldings"/>
    <w:semiHidden/>
    <w:rsid w:val="0020607F"/>
  </w:style>
  <w:style w:type="paragraph" w:styleId="Plattetekst">
    <w:name w:val="Body Text"/>
    <w:basedOn w:val="ZsysbasisUtrechtHoldings"/>
    <w:next w:val="BasistekstUtrechtHoldings"/>
    <w:semiHidden/>
    <w:rsid w:val="0020607F"/>
  </w:style>
  <w:style w:type="paragraph" w:styleId="Plattetekst2">
    <w:name w:val="Body Text 2"/>
    <w:basedOn w:val="ZsysbasisUtrechtHoldings"/>
    <w:next w:val="BasistekstUtrechtHoldings"/>
    <w:semiHidden/>
    <w:rsid w:val="0020607F"/>
  </w:style>
  <w:style w:type="paragraph" w:styleId="Plattetekst3">
    <w:name w:val="Body Text 3"/>
    <w:basedOn w:val="ZsysbasisUtrechtHoldings"/>
    <w:next w:val="BasistekstUtrechtHoldings"/>
    <w:semiHidden/>
    <w:rsid w:val="0020607F"/>
  </w:style>
  <w:style w:type="paragraph" w:styleId="Platteteksteersteinspringing">
    <w:name w:val="Body Text First Indent"/>
    <w:basedOn w:val="ZsysbasisUtrechtHoldings"/>
    <w:next w:val="BasistekstUtrechtHoldings"/>
    <w:semiHidden/>
    <w:rsid w:val="0020607F"/>
  </w:style>
  <w:style w:type="paragraph" w:styleId="Plattetekstinspringen">
    <w:name w:val="Body Text Indent"/>
    <w:basedOn w:val="ZsysbasisUtrechtHoldings"/>
    <w:next w:val="BasistekstUtrechtHoldings"/>
    <w:semiHidden/>
    <w:rsid w:val="0020607F"/>
  </w:style>
  <w:style w:type="paragraph" w:styleId="Platteteksteersteinspringing2">
    <w:name w:val="Body Text First Indent 2"/>
    <w:basedOn w:val="ZsysbasisUtrechtHoldings"/>
    <w:next w:val="BasistekstUtrechtHoldings"/>
    <w:semiHidden/>
    <w:rsid w:val="0020607F"/>
  </w:style>
  <w:style w:type="paragraph" w:styleId="Plattetekstinspringen2">
    <w:name w:val="Body Text Indent 2"/>
    <w:basedOn w:val="ZsysbasisUtrechtHoldings"/>
    <w:next w:val="BasistekstUtrechtHoldings"/>
    <w:semiHidden/>
    <w:rsid w:val="0020607F"/>
  </w:style>
  <w:style w:type="paragraph" w:styleId="Plattetekstinspringen3">
    <w:name w:val="Body Text Indent 3"/>
    <w:basedOn w:val="ZsysbasisUtrechtHoldings"/>
    <w:next w:val="BasistekstUtrechtHoldings"/>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qFormat/>
    <w:rsid w:val="005D42EF"/>
    <w:rPr>
      <w:i/>
      <w:iCs/>
    </w:rPr>
  </w:style>
  <w:style w:type="paragraph" w:styleId="Standaardinspringing">
    <w:name w:val="Normal Indent"/>
    <w:basedOn w:val="ZsysbasisUtrechtHoldings"/>
    <w:next w:val="BasistekstUtrechtHoldings"/>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rPr>
      <w:sz w:val="20"/>
      <w:szCs w:val="20"/>
      <w:lang w:val="nl-NL" w:eastAsia="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rsid w:val="00A6774C"/>
    <w:rPr>
      <w:vertAlign w:val="superscript"/>
    </w:rPr>
  </w:style>
  <w:style w:type="paragraph" w:styleId="Voetnoottekst">
    <w:name w:val="footnote text"/>
    <w:basedOn w:val="ZsysbasisUtrechtHoldings"/>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451FDB"/>
    <w:rPr>
      <w:b w:val="0"/>
      <w:bCs w:val="0"/>
    </w:rPr>
  </w:style>
  <w:style w:type="paragraph" w:styleId="Datum">
    <w:name w:val="Date"/>
    <w:basedOn w:val="ZsysbasisUtrechtHoldings"/>
    <w:next w:val="BasistekstUtrechtHoldings"/>
    <w:semiHidden/>
    <w:rsid w:val="0020607F"/>
  </w:style>
  <w:style w:type="paragraph" w:styleId="Tekstzonderopmaak">
    <w:name w:val="Plain Text"/>
    <w:aliases w:val="Tekst zonder opmaak Utrecht Holdings"/>
    <w:basedOn w:val="ZsysbasisUtrechtHoldings"/>
    <w:next w:val="BasistekstUtrechtHoldings"/>
    <w:rsid w:val="0020607F"/>
  </w:style>
  <w:style w:type="paragraph" w:styleId="Ballontekst">
    <w:name w:val="Balloon Text"/>
    <w:basedOn w:val="ZsysbasisUtrechtHoldings"/>
    <w:next w:val="BasistekstUtrechtHoldings"/>
    <w:semiHidden/>
    <w:rsid w:val="0020607F"/>
  </w:style>
  <w:style w:type="paragraph" w:styleId="Bijschrift">
    <w:name w:val="caption"/>
    <w:basedOn w:val="ZsysbasisUtrechtHoldings"/>
    <w:next w:val="BasistekstUtrechtHoldings"/>
    <w:qFormat/>
    <w:rsid w:val="0020607F"/>
  </w:style>
  <w:style w:type="paragraph" w:styleId="Bronvermelding">
    <w:name w:val="table of authorities"/>
    <w:basedOn w:val="ZsysbasisUtrechtHoldings"/>
    <w:next w:val="BasistekstUtrechtHoldings"/>
    <w:semiHidden/>
    <w:rsid w:val="0020607F"/>
  </w:style>
  <w:style w:type="paragraph" w:styleId="Documentstructuur">
    <w:name w:val="Document Map"/>
    <w:basedOn w:val="ZsysbasisUtrechtHoldings"/>
    <w:next w:val="BasistekstUtrechtHoldings"/>
    <w:semiHidden/>
    <w:rsid w:val="0020607F"/>
  </w:style>
  <w:style w:type="character" w:styleId="Regelnummer">
    <w:name w:val="line number"/>
    <w:basedOn w:val="Standaardalinea-lettertype"/>
    <w:semiHidden/>
    <w:rsid w:val="005D42EF"/>
  </w:style>
  <w:style w:type="paragraph" w:styleId="Eindnoottekst">
    <w:name w:val="endnote text"/>
    <w:basedOn w:val="ZsysbasisUtrechtHoldings"/>
    <w:next w:val="BasistekstUtrechtHoldings"/>
    <w:semiHidden/>
    <w:rsid w:val="0020607F"/>
  </w:style>
  <w:style w:type="paragraph" w:styleId="Indexkop">
    <w:name w:val="index heading"/>
    <w:basedOn w:val="ZsysbasisUtrechtHoldings"/>
    <w:next w:val="BasistekstUtrechtHoldings"/>
    <w:semiHidden/>
    <w:rsid w:val="0020607F"/>
  </w:style>
  <w:style w:type="paragraph" w:styleId="Kopbronvermelding">
    <w:name w:val="toa heading"/>
    <w:basedOn w:val="ZsysbasisUtrechtHoldings"/>
    <w:next w:val="BasistekstUtrechtHoldings"/>
    <w:semiHidden/>
    <w:rsid w:val="0020607F"/>
  </w:style>
  <w:style w:type="paragraph" w:styleId="Lijstmetafbeeldingen">
    <w:name w:val="table of figures"/>
    <w:basedOn w:val="ZsysbasisUtrechtHoldings"/>
    <w:next w:val="BasistekstUtrechtHoldings"/>
    <w:semiHidden/>
    <w:rsid w:val="0020607F"/>
  </w:style>
  <w:style w:type="paragraph" w:styleId="Macrotekst">
    <w:name w:val="macro"/>
    <w:basedOn w:val="ZsysbasisUtrechtHoldings"/>
    <w:next w:val="BasistekstUtrechtHoldings"/>
    <w:semiHidden/>
    <w:rsid w:val="0020607F"/>
  </w:style>
  <w:style w:type="paragraph" w:styleId="Tekstopmerking">
    <w:name w:val="annotation text"/>
    <w:basedOn w:val="ZsysbasisUtrechtHoldings"/>
    <w:next w:val="BasistekstUtrechtHoldings"/>
    <w:semiHidden/>
    <w:rsid w:val="0020607F"/>
  </w:style>
  <w:style w:type="paragraph" w:styleId="Onderwerpvanopmerking">
    <w:name w:val="annotation subject"/>
    <w:basedOn w:val="ZsysbasisUtrechtHoldings"/>
    <w:next w:val="BasistekstUtrechtHoldings"/>
    <w:semiHidden/>
    <w:rsid w:val="0020607F"/>
  </w:style>
  <w:style w:type="character" w:styleId="Verwijzingopmerking">
    <w:name w:val="annotation reference"/>
    <w:semiHidden/>
    <w:rsid w:val="0020607F"/>
    <w:rPr>
      <w:sz w:val="18"/>
      <w:szCs w:val="18"/>
    </w:rPr>
  </w:style>
  <w:style w:type="numbering" w:customStyle="1" w:styleId="LijstopsommingnummerUtrechtHoldings">
    <w:name w:val="Lijst opsomming nummer Utrecht Holdings"/>
    <w:basedOn w:val="Geenlijst"/>
    <w:rsid w:val="00014852"/>
    <w:pPr>
      <w:numPr>
        <w:numId w:val="4"/>
      </w:numPr>
    </w:pPr>
  </w:style>
  <w:style w:type="numbering" w:customStyle="1" w:styleId="LijstopsommingletterUtrechtHoldings">
    <w:name w:val="Lijst opsomming letter Utrecht Holdings"/>
    <w:basedOn w:val="Geenlijst"/>
    <w:rsid w:val="00014852"/>
    <w:pPr>
      <w:numPr>
        <w:numId w:val="5"/>
      </w:numPr>
    </w:pPr>
  </w:style>
  <w:style w:type="numbering" w:customStyle="1" w:styleId="LijstopsommingtekenUtrechtHoldings">
    <w:name w:val="Lijst opsomming teken Utrecht Holdings"/>
    <w:basedOn w:val="Geenlijst"/>
    <w:rsid w:val="006B369C"/>
    <w:pPr>
      <w:numPr>
        <w:numId w:val="9"/>
      </w:numPr>
    </w:pPr>
  </w:style>
  <w:style w:type="paragraph" w:customStyle="1" w:styleId="Opsommingstreepje1eniveauUtrechtHoldings">
    <w:name w:val="Opsomming streepje 1e niveau Utrecht Holdings"/>
    <w:basedOn w:val="ZsysbasisUtrechtHoldings"/>
    <w:rsid w:val="006B369C"/>
    <w:pPr>
      <w:numPr>
        <w:numId w:val="9"/>
      </w:numPr>
    </w:pPr>
  </w:style>
  <w:style w:type="paragraph" w:customStyle="1" w:styleId="Opsommingstreepje2eniveauUtrechtHoldings">
    <w:name w:val="Opsomming streepje 2e niveau Utrecht Holdings"/>
    <w:basedOn w:val="ZsysbasisUtrechtHoldings"/>
    <w:rsid w:val="006B369C"/>
    <w:pPr>
      <w:numPr>
        <w:ilvl w:val="1"/>
        <w:numId w:val="9"/>
      </w:numPr>
    </w:pPr>
  </w:style>
  <w:style w:type="paragraph" w:customStyle="1" w:styleId="Opsommingstreepje3eniveauUtrechtHoldings">
    <w:name w:val="Opsomming streepje 3e niveau Utrecht Holdings"/>
    <w:basedOn w:val="ZsysbasisUtrechtHoldings"/>
    <w:rsid w:val="006B369C"/>
    <w:pPr>
      <w:numPr>
        <w:ilvl w:val="2"/>
        <w:numId w:val="9"/>
      </w:numPr>
    </w:pPr>
  </w:style>
  <w:style w:type="paragraph" w:customStyle="1" w:styleId="Opsommingbolletje2eniveauUtrechtHoldings">
    <w:name w:val="Opsomming bolletje 2e niveau Utrecht Holdings"/>
    <w:basedOn w:val="ZsysbasisUtrechtHoldings"/>
    <w:rsid w:val="006B369C"/>
    <w:pPr>
      <w:numPr>
        <w:ilvl w:val="1"/>
        <w:numId w:val="16"/>
      </w:numPr>
    </w:pPr>
  </w:style>
  <w:style w:type="paragraph" w:customStyle="1" w:styleId="Opsommingbolletje3eniveauUtrechtHoldings">
    <w:name w:val="Opsomming bolletje 3e niveau Utrecht Holdings"/>
    <w:basedOn w:val="ZsysbasisUtrechtHoldings"/>
    <w:rsid w:val="006B369C"/>
    <w:pPr>
      <w:numPr>
        <w:ilvl w:val="2"/>
        <w:numId w:val="16"/>
      </w:numPr>
    </w:pPr>
  </w:style>
  <w:style w:type="paragraph" w:customStyle="1" w:styleId="ZsysdocumentgegevensUtrechtHoldings">
    <w:name w:val="Zsysdocumentgegevens Utrecht Holdings"/>
    <w:basedOn w:val="ZsysbasisUtrechtHoldings"/>
    <w:semiHidden/>
    <w:rsid w:val="00E26B59"/>
    <w:pPr>
      <w:spacing w:line="280" w:lineRule="exact"/>
    </w:pPr>
    <w:rPr>
      <w:noProof/>
    </w:rPr>
  </w:style>
  <w:style w:type="paragraph" w:customStyle="1" w:styleId="ZsyseenpuntUtrechtHoldings">
    <w:name w:val="Zsyseenpunt Utrecht Holdings"/>
    <w:basedOn w:val="ZsysbasisUtrechtHoldings"/>
    <w:semiHidden/>
    <w:rsid w:val="00382169"/>
    <w:pPr>
      <w:spacing w:line="20" w:lineRule="exact"/>
    </w:pPr>
    <w:rPr>
      <w:sz w:val="2"/>
    </w:rPr>
  </w:style>
  <w:style w:type="paragraph" w:customStyle="1" w:styleId="DocumentgegevensdatumUtrechtHoldings">
    <w:name w:val="Documentgegevens datum Utrecht Holdings"/>
    <w:basedOn w:val="ZsysdocumentgegevensUtrechtHoldings"/>
    <w:semiHidden/>
    <w:rsid w:val="00382169"/>
  </w:style>
  <w:style w:type="paragraph" w:customStyle="1" w:styleId="DocumentgegevenskenmerkUtrechtHoldings">
    <w:name w:val="Documentgegevens kenmerk Utrecht Holdings"/>
    <w:basedOn w:val="ZsysdocumentgegevensUtrechtHoldings"/>
    <w:semiHidden/>
    <w:rsid w:val="00382169"/>
  </w:style>
  <w:style w:type="paragraph" w:customStyle="1" w:styleId="DocumentgegevenskopjeUtrechtHoldings">
    <w:name w:val="Documentgegevens kopje Utrecht Holdings"/>
    <w:basedOn w:val="ZsysdocumentgegevensUtrechtHoldings"/>
    <w:semiHidden/>
    <w:rsid w:val="00B74ED1"/>
    <w:rPr>
      <w:color w:val="525252"/>
      <w:sz w:val="15"/>
    </w:rPr>
  </w:style>
  <w:style w:type="paragraph" w:customStyle="1" w:styleId="DocumentgegevensonderwerpUtrechtHoldings">
    <w:name w:val="Documentgegevens onderwerp Utrecht Holdings"/>
    <w:basedOn w:val="ZsysdocumentgegevensUtrechtHoldings"/>
    <w:semiHidden/>
    <w:rsid w:val="00382169"/>
  </w:style>
  <w:style w:type="paragraph" w:customStyle="1" w:styleId="DocumentgegevensUtrechtHoldings">
    <w:name w:val="Documentgegevens Utrecht Holdings"/>
    <w:basedOn w:val="ZsysdocumentgegevensUtrechtHoldings"/>
    <w:semiHidden/>
    <w:rsid w:val="00382169"/>
  </w:style>
  <w:style w:type="paragraph" w:customStyle="1" w:styleId="PaginanummerUtrechtHoldings">
    <w:name w:val="Paginanummer Utrecht Holdings"/>
    <w:basedOn w:val="ZsysbasisUtrechtHoldings"/>
    <w:rsid w:val="00856921"/>
  </w:style>
  <w:style w:type="numbering" w:customStyle="1" w:styleId="LijstopsommingbolletjeUtrechtHoldings">
    <w:name w:val="Lijst opsomming bolletje Utrecht Holdings"/>
    <w:basedOn w:val="Geenlijst"/>
    <w:rsid w:val="006B369C"/>
    <w:pPr>
      <w:numPr>
        <w:numId w:val="16"/>
      </w:numPr>
    </w:pPr>
  </w:style>
  <w:style w:type="paragraph" w:customStyle="1" w:styleId="AfzendergegevenskopjeUrechtHoldings">
    <w:name w:val="Afzendergegevens kopje Urecht Holdings"/>
    <w:basedOn w:val="ZsysbasisUtrechtHoldings"/>
    <w:next w:val="AfzendergegevensUtrechtHoldings"/>
    <w:semiHidden/>
    <w:rsid w:val="00A52A87"/>
    <w:pPr>
      <w:spacing w:line="200" w:lineRule="exact"/>
    </w:pPr>
    <w:rPr>
      <w:b/>
      <w:color w:val="525252"/>
      <w:sz w:val="16"/>
    </w:rPr>
  </w:style>
  <w:style w:type="paragraph" w:customStyle="1" w:styleId="AfzendergegevensUtrechtHoldings">
    <w:name w:val="Afzendergegevens Utrecht Holdings"/>
    <w:basedOn w:val="ZsysbasisUtrechtHoldings"/>
    <w:semiHidden/>
    <w:rsid w:val="006627F3"/>
    <w:pPr>
      <w:tabs>
        <w:tab w:val="left" w:pos="505"/>
      </w:tabs>
      <w:spacing w:line="200" w:lineRule="exact"/>
    </w:pPr>
    <w:rPr>
      <w:color w:val="525252"/>
      <w:sz w:val="16"/>
    </w:rPr>
  </w:style>
  <w:style w:type="paragraph" w:customStyle="1" w:styleId="AfzendergegevenstussenregelUtrechtHoldings">
    <w:name w:val="Afzendergegevens tussenregel Utrecht Holdings"/>
    <w:basedOn w:val="ZsysbasisUtrechtHoldings"/>
    <w:next w:val="AfzendergegevensUtrechtHoldings"/>
    <w:semiHidden/>
    <w:rsid w:val="00D77B19"/>
    <w:pPr>
      <w:spacing w:line="120" w:lineRule="exact"/>
    </w:pPr>
    <w:rPr>
      <w:color w:val="525252"/>
      <w:sz w:val="16"/>
    </w:rPr>
  </w:style>
  <w:style w:type="paragraph" w:customStyle="1" w:styleId="StreepInventorennaamUtrechtHoldings">
    <w:name w:val="Streep Inventor en naam Utrecht Holdings"/>
    <w:basedOn w:val="ZsysbasisUtrechtHoldings"/>
    <w:autoRedefine/>
    <w:rsid w:val="00687D1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google.com/?tbm=pts&amp;hl=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utrechtholdings.nl" TargetMode="External"/><Relationship Id="rId2" Type="http://schemas.openxmlformats.org/officeDocument/2006/relationships/customXml" Target="../customXml/item2.xml"/><Relationship Id="rId16" Type="http://schemas.openxmlformats.org/officeDocument/2006/relationships/hyperlink" Target="file:///C:\Users\info\Downloads\info@utrechtholdings.nl" TargetMode="External"/><Relationship Id="rId20" Type="http://schemas.openxmlformats.org/officeDocument/2006/relationships/hyperlink" Target="http://apps.webofknowledge.com/DIIDW_GeneralSearch_input.do?last_prod=DIIDW&amp;SID=4ABaObBIO2gHMiMDEpi&amp;product=DIIDW&amp;highlighted_tab=DIIDW&amp;search_mode=GeneralSear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nl.espacenet.com/advancedSearch?locale=nl_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Utrecht%20Holdings%20(via%20Wat)\Formulier%20op%20website\Sjablonen\Formulier%20IDF%20UU%20Holding.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CC66B8F61584CA23EDFEEBF1E2044" ma:contentTypeVersion="17" ma:contentTypeDescription="Create a new document." ma:contentTypeScope="" ma:versionID="4fdff387d1fae8cd43d93a0975ed748c">
  <xsd:schema xmlns:xsd="http://www.w3.org/2001/XMLSchema" xmlns:xs="http://www.w3.org/2001/XMLSchema" xmlns:p="http://schemas.microsoft.com/office/2006/metadata/properties" xmlns:ns2="f6e36003-ec84-4095-869f-029b855268b3" xmlns:ns3="077f0ff0-c5ec-42fc-a2e0-586d5f3f8a01" xmlns:ns4="53df6a5f-9334-4503-a845-5e05459a4c71" targetNamespace="http://schemas.microsoft.com/office/2006/metadata/properties" ma:root="true" ma:fieldsID="6efb029a29b50d43a89ad9d2d5b4b807" ns2:_="" ns3:_="" ns4:_="">
    <xsd:import namespace="f6e36003-ec84-4095-869f-029b855268b3"/>
    <xsd:import namespace="077f0ff0-c5ec-42fc-a2e0-586d5f3f8a01"/>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36003-ec84-4095-869f-029b8552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f0ff0-c5ec-42fc-a2e0-586d5f3f8a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e24134f-43bf-480d-b0ce-fbf7c89e4591}" ma:internalName="TaxCatchAll" ma:showField="CatchAllData" ma:web="077f0ff0-c5ec-42fc-a2e0-586d5f3f8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e36003-ec84-4095-869f-029b855268b3">
      <Terms xmlns="http://schemas.microsoft.com/office/infopath/2007/PartnerControls"/>
    </lcf76f155ced4ddcb4097134ff3c332f>
    <TaxCatchAll xmlns="53df6a5f-9334-4503-a845-5e05459a4c71"/>
  </documentManagement>
</p:properties>
</file>

<file path=customXml/itemProps1.xml><?xml version="1.0" encoding="utf-8"?>
<ds:datastoreItem xmlns:ds="http://schemas.openxmlformats.org/officeDocument/2006/customXml" ds:itemID="{F735BB1B-6134-4644-A5AB-0F7207F9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36003-ec84-4095-869f-029b855268b3"/>
    <ds:schemaRef ds:uri="077f0ff0-c5ec-42fc-a2e0-586d5f3f8a01"/>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A15DB-AD2F-4FCF-90EF-048D312E3AB0}">
  <ds:schemaRefs>
    <ds:schemaRef ds:uri="http://schemas.microsoft.com/sharepoint/v3/contenttype/forms"/>
  </ds:schemaRefs>
</ds:datastoreItem>
</file>

<file path=customXml/itemProps3.xml><?xml version="1.0" encoding="utf-8"?>
<ds:datastoreItem xmlns:ds="http://schemas.openxmlformats.org/officeDocument/2006/customXml" ds:itemID="{37F40FD6-DF61-482B-9537-7CC2243F2509}">
  <ds:schemaRefs>
    <ds:schemaRef ds:uri="http://schemas.microsoft.com/office/2006/metadata/properties"/>
    <ds:schemaRef ds:uri="http://schemas.microsoft.com/office/infopath/2007/PartnerControls"/>
    <ds:schemaRef ds:uri="f6e36003-ec84-4095-869f-029b855268b3"/>
    <ds:schemaRef ds:uri="53df6a5f-9334-4503-a845-5e05459a4c71"/>
  </ds:schemaRefs>
</ds:datastoreItem>
</file>

<file path=docProps/app.xml><?xml version="1.0" encoding="utf-8"?>
<Properties xmlns="http://schemas.openxmlformats.org/officeDocument/2006/extended-properties" xmlns:vt="http://schemas.openxmlformats.org/officeDocument/2006/docPropsVTypes">
  <Template>Formulier IDF UU Holding</Template>
  <TotalTime>1</TotalTime>
  <Pages>9</Pages>
  <Words>2518</Words>
  <Characters>13849</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vt:lpstr>
      <vt:lpstr>Formulier</vt:lpstr>
    </vt:vector>
  </TitlesOfParts>
  <Company>Universiteit Utrecht Holding BV</Company>
  <LinksUpToDate>false</LinksUpToDate>
  <CharactersWithSpaces>16335</CharactersWithSpaces>
  <SharedDoc>false</SharedDoc>
  <HLinks>
    <vt:vector size="30" baseType="variant">
      <vt:variant>
        <vt:i4>6946839</vt:i4>
      </vt:variant>
      <vt:variant>
        <vt:i4>361</vt:i4>
      </vt:variant>
      <vt:variant>
        <vt:i4>0</vt:i4>
      </vt:variant>
      <vt:variant>
        <vt:i4>5</vt:i4>
      </vt:variant>
      <vt:variant>
        <vt:lpwstr>http://apps.webofknowledge.com/DIIDW_GeneralSearch_input.do?last_prod=DIIDW&amp;SID=4ABaObBIO2gHMiMDEpi&amp;product=DIIDW&amp;highlighted_tab=DIIDW&amp;search_mode=GeneralSearch</vt:lpwstr>
      </vt:variant>
      <vt:variant>
        <vt:lpwstr/>
      </vt:variant>
      <vt:variant>
        <vt:i4>3538959</vt:i4>
      </vt:variant>
      <vt:variant>
        <vt:i4>358</vt:i4>
      </vt:variant>
      <vt:variant>
        <vt:i4>0</vt:i4>
      </vt:variant>
      <vt:variant>
        <vt:i4>5</vt:i4>
      </vt:variant>
      <vt:variant>
        <vt:lpwstr>http://nl.espacenet.com/advancedSearch?locale=nl_NL</vt:lpwstr>
      </vt:variant>
      <vt:variant>
        <vt:lpwstr/>
      </vt:variant>
      <vt:variant>
        <vt:i4>1048581</vt:i4>
      </vt:variant>
      <vt:variant>
        <vt:i4>355</vt:i4>
      </vt:variant>
      <vt:variant>
        <vt:i4>0</vt:i4>
      </vt:variant>
      <vt:variant>
        <vt:i4>5</vt:i4>
      </vt:variant>
      <vt:variant>
        <vt:lpwstr>https://www.google.com/?tbm=pts&amp;hl=en</vt:lpwstr>
      </vt:variant>
      <vt:variant>
        <vt:lpwstr/>
      </vt:variant>
      <vt:variant>
        <vt:i4>7077985</vt:i4>
      </vt:variant>
      <vt:variant>
        <vt:i4>3</vt:i4>
      </vt:variant>
      <vt:variant>
        <vt:i4>0</vt:i4>
      </vt:variant>
      <vt:variant>
        <vt:i4>5</vt:i4>
      </vt:variant>
      <vt:variant>
        <vt:lpwstr>http://www.utrechtholdings.nl/</vt:lpwstr>
      </vt:variant>
      <vt:variant>
        <vt:lpwstr/>
      </vt:variant>
      <vt:variant>
        <vt:i4>3997773</vt:i4>
      </vt:variant>
      <vt:variant>
        <vt:i4>0</vt:i4>
      </vt:variant>
      <vt:variant>
        <vt:i4>0</vt:i4>
      </vt:variant>
      <vt:variant>
        <vt:i4>5</vt:i4>
      </vt:variant>
      <vt:variant>
        <vt:lpwstr>../Downloads/info@utrechtholdings.nl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dc:title>
  <dc:subject/>
  <dc:creator>Administrator</dc:creator>
  <cp:keywords/>
  <dc:description>Version 11-7-2012 (RH)</dc:description>
  <cp:lastModifiedBy>Michiel van de Peppel</cp:lastModifiedBy>
  <cp:revision>2</cp:revision>
  <cp:lastPrinted>2023-11-03T17:19:00Z</cp:lastPrinted>
  <dcterms:created xsi:type="dcterms:W3CDTF">2023-11-03T17:21:00Z</dcterms:created>
  <dcterms:modified xsi:type="dcterms:W3CDTF">2023-11-03T17:21:00Z</dcterms:modified>
</cp:coreProperties>
</file>